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0FBE" w14:textId="746CB1ED" w:rsidR="00F07FB0" w:rsidRDefault="00F07FB0" w:rsidP="00F07FB0">
      <w:pPr>
        <w:tabs>
          <w:tab w:val="left" w:pos="-2160"/>
        </w:tabs>
        <w:spacing w:after="120" w:line="276" w:lineRule="auto"/>
        <w:jc w:val="both"/>
        <w:rPr>
          <w:rFonts w:ascii="Verdana" w:hAnsi="Verdana"/>
          <w:b/>
          <w:sz w:val="18"/>
          <w:szCs w:val="18"/>
        </w:rPr>
      </w:pPr>
    </w:p>
    <w:p w14:paraId="08F2C4CA" w14:textId="77777777" w:rsidR="00E617A9" w:rsidRPr="00D84AE2" w:rsidRDefault="00E617A9" w:rsidP="00F07FB0">
      <w:pPr>
        <w:tabs>
          <w:tab w:val="left" w:pos="-2160"/>
        </w:tabs>
        <w:spacing w:after="120" w:line="276" w:lineRule="auto"/>
        <w:jc w:val="both"/>
        <w:rPr>
          <w:rFonts w:ascii="Verdana" w:hAnsi="Verdana"/>
          <w:sz w:val="18"/>
          <w:szCs w:val="18"/>
        </w:rPr>
      </w:pPr>
    </w:p>
    <w:p w14:paraId="65FCD0E0" w14:textId="77777777" w:rsidR="00F07FB0" w:rsidRPr="00D84AE2" w:rsidRDefault="00F07FB0" w:rsidP="00F07FB0">
      <w:pPr>
        <w:spacing w:after="480" w:line="276" w:lineRule="auto"/>
        <w:jc w:val="center"/>
        <w:rPr>
          <w:rFonts w:ascii="Verdana" w:hAnsi="Verdana"/>
          <w:b/>
          <w:sz w:val="18"/>
          <w:szCs w:val="18"/>
        </w:rPr>
      </w:pPr>
      <w:r w:rsidRPr="00D84AE2">
        <w:rPr>
          <w:rFonts w:ascii="Verdana" w:hAnsi="Verdana"/>
          <w:b/>
          <w:sz w:val="18"/>
          <w:szCs w:val="18"/>
        </w:rPr>
        <w:t>OŚWIADCZENI</w:t>
      </w:r>
      <w:r>
        <w:rPr>
          <w:rFonts w:ascii="Verdana" w:hAnsi="Verdana"/>
          <w:b/>
          <w:sz w:val="18"/>
          <w:szCs w:val="18"/>
        </w:rPr>
        <w:t>E</w:t>
      </w:r>
      <w:r w:rsidRPr="00D84AE2">
        <w:rPr>
          <w:rFonts w:ascii="Verdana" w:hAnsi="Verdana"/>
          <w:b/>
          <w:sz w:val="18"/>
          <w:szCs w:val="18"/>
        </w:rPr>
        <w:t xml:space="preserve"> </w:t>
      </w:r>
      <w:r>
        <w:rPr>
          <w:rFonts w:ascii="Verdana" w:hAnsi="Verdana"/>
          <w:b/>
          <w:sz w:val="18"/>
          <w:szCs w:val="18"/>
        </w:rPr>
        <w:t xml:space="preserve">O STATUSIE </w:t>
      </w:r>
      <w:r w:rsidRPr="00D84AE2">
        <w:rPr>
          <w:rFonts w:ascii="Verdana" w:hAnsi="Verdana"/>
          <w:b/>
          <w:sz w:val="18"/>
          <w:szCs w:val="18"/>
        </w:rPr>
        <w:t>BENEFICJENTA</w:t>
      </w:r>
    </w:p>
    <w:p w14:paraId="2EE60DF3" w14:textId="77777777" w:rsidR="00F07FB0" w:rsidRPr="00D84AE2" w:rsidRDefault="00F07FB0" w:rsidP="00F07FB0">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14:paraId="4AB1DE52" w14:textId="77777777" w:rsidR="00F07FB0" w:rsidRPr="00D84AE2" w:rsidRDefault="00F07FB0" w:rsidP="00F07FB0">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14:paraId="24AACEBA" w14:textId="77777777" w:rsidR="00F07FB0" w:rsidRPr="00D84AE2" w:rsidRDefault="00F07FB0" w:rsidP="00F07FB0">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14:paraId="47C96E5E" w14:textId="77777777" w:rsidR="00F07FB0" w:rsidRPr="00D84AE2" w:rsidRDefault="00F07FB0" w:rsidP="00F07FB0">
      <w:pPr>
        <w:spacing w:line="276" w:lineRule="auto"/>
        <w:rPr>
          <w:rFonts w:ascii="Verdana" w:hAnsi="Verdana"/>
          <w:sz w:val="18"/>
          <w:szCs w:val="18"/>
        </w:rPr>
      </w:pPr>
    </w:p>
    <w:p w14:paraId="159BD9DA" w14:textId="77777777" w:rsidR="00F07FB0" w:rsidRPr="00D84AE2" w:rsidRDefault="00F07FB0" w:rsidP="00F07FB0">
      <w:pPr>
        <w:spacing w:line="276" w:lineRule="auto"/>
        <w:jc w:val="both"/>
        <w:rPr>
          <w:rFonts w:ascii="Verdana" w:hAnsi="Verdana"/>
          <w:sz w:val="18"/>
          <w:szCs w:val="18"/>
        </w:rPr>
      </w:pPr>
    </w:p>
    <w:p w14:paraId="17014189" w14:textId="77777777" w:rsidR="00F07FB0" w:rsidRPr="007F08D6" w:rsidRDefault="00F07FB0" w:rsidP="00F07FB0">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w:t>
      </w:r>
      <w:r>
        <w:rPr>
          <w:rFonts w:ascii="Verdana" w:hAnsi="Verdana"/>
          <w:b/>
          <w:sz w:val="18"/>
          <w:szCs w:val="18"/>
        </w:rPr>
        <w:t xml:space="preserve">Beneficjenta </w:t>
      </w:r>
      <w:r w:rsidRPr="007F08D6">
        <w:rPr>
          <w:rFonts w:ascii="Verdana" w:hAnsi="Verdana"/>
          <w:b/>
          <w:sz w:val="18"/>
          <w:szCs w:val="18"/>
        </w:rPr>
        <w:t>o statusie przedsiębiorcy</w:t>
      </w:r>
    </w:p>
    <w:p w14:paraId="263BE73C" w14:textId="77777777" w:rsidR="00F07FB0" w:rsidRDefault="00F07FB0" w:rsidP="00F07FB0">
      <w:pPr>
        <w:pStyle w:val="Tekstpodstawowy"/>
        <w:spacing w:line="276" w:lineRule="auto"/>
        <w:rPr>
          <w:rFonts w:ascii="Verdana" w:hAnsi="Verdana"/>
          <w:sz w:val="18"/>
          <w:szCs w:val="18"/>
        </w:rPr>
      </w:pPr>
    </w:p>
    <w:p w14:paraId="6322A0B1" w14:textId="1CD2BB3D"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 xml:space="preserve">Część I (wypełniania w przypadku </w:t>
      </w:r>
      <w:r w:rsidR="00DB2032">
        <w:rPr>
          <w:rFonts w:ascii="Verdana" w:hAnsi="Verdana"/>
          <w:sz w:val="18"/>
          <w:szCs w:val="18"/>
        </w:rPr>
        <w:t>podmiotów nie należących do kategorii MŚP</w:t>
      </w:r>
      <w:r w:rsidRPr="00D84AE2">
        <w:rPr>
          <w:rFonts w:ascii="Verdana" w:hAnsi="Verdana"/>
          <w:sz w:val="18"/>
          <w:szCs w:val="18"/>
        </w:rPr>
        <w:t>)</w:t>
      </w:r>
    </w:p>
    <w:p w14:paraId="427B9379"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p>
    <w:p w14:paraId="19D55563" w14:textId="77777777" w:rsidR="00F07FB0" w:rsidRPr="00D84AE2" w:rsidRDefault="00F07FB0" w:rsidP="00F07FB0">
      <w:pPr>
        <w:spacing w:line="276" w:lineRule="auto"/>
        <w:jc w:val="both"/>
        <w:rPr>
          <w:rFonts w:ascii="Verdana" w:hAnsi="Verdana"/>
          <w:sz w:val="18"/>
          <w:szCs w:val="18"/>
        </w:rPr>
      </w:pPr>
    </w:p>
    <w:p w14:paraId="283974EF" w14:textId="5396E893" w:rsidR="00F07FB0" w:rsidRDefault="00DB2032" w:rsidP="00EE6C81">
      <w:pPr>
        <w:suppressAutoHyphens w:val="0"/>
        <w:autoSpaceDE w:val="0"/>
        <w:autoSpaceDN w:val="0"/>
        <w:adjustRightInd w:val="0"/>
        <w:spacing w:line="360" w:lineRule="auto"/>
        <w:jc w:val="both"/>
        <w:rPr>
          <w:rFonts w:ascii="Verdana" w:hAnsi="Verdana"/>
          <w:b/>
          <w:sz w:val="18"/>
          <w:szCs w:val="18"/>
        </w:rPr>
      </w:pPr>
      <w:r w:rsidRPr="00EE6C81">
        <w:rPr>
          <w:rFonts w:ascii="Verdana" w:hAnsi="Verdana"/>
          <w:b/>
          <w:sz w:val="18"/>
          <w:szCs w:val="18"/>
        </w:rPr>
        <w:t>podmiotem innym niż MŚP</w:t>
      </w:r>
      <w:r w:rsidR="00EE6C81" w:rsidRPr="00EE6C81">
        <w:rPr>
          <w:rFonts w:ascii="Verdana" w:hAnsi="Verdana"/>
          <w:b/>
          <w:sz w:val="18"/>
          <w:szCs w:val="18"/>
        </w:rPr>
        <w:t xml:space="preserve"> </w:t>
      </w:r>
    </w:p>
    <w:p w14:paraId="25D465E6" w14:textId="77777777" w:rsidR="008768F5" w:rsidRPr="00EE6C81" w:rsidRDefault="008768F5" w:rsidP="00EE6C81">
      <w:pPr>
        <w:suppressAutoHyphens w:val="0"/>
        <w:autoSpaceDE w:val="0"/>
        <w:autoSpaceDN w:val="0"/>
        <w:adjustRightInd w:val="0"/>
        <w:spacing w:line="360" w:lineRule="auto"/>
        <w:jc w:val="both"/>
        <w:rPr>
          <w:rFonts w:ascii="Verdana" w:hAnsi="Verdana"/>
          <w:b/>
          <w:sz w:val="18"/>
          <w:szCs w:val="18"/>
        </w:rPr>
      </w:pPr>
    </w:p>
    <w:p w14:paraId="3F47B09E" w14:textId="77777777" w:rsidR="00F07FB0" w:rsidRDefault="00F07FB0" w:rsidP="00F07FB0">
      <w:pPr>
        <w:pStyle w:val="Tekstpodstawowy"/>
        <w:spacing w:line="276" w:lineRule="auto"/>
        <w:rPr>
          <w:rFonts w:ascii="Verdana" w:hAnsi="Verdana"/>
          <w:b/>
          <w:sz w:val="18"/>
          <w:szCs w:val="18"/>
        </w:rPr>
      </w:pPr>
    </w:p>
    <w:p w14:paraId="7240DA95" w14:textId="77777777" w:rsidR="008768F5" w:rsidRDefault="008768F5" w:rsidP="00F07FB0">
      <w:pPr>
        <w:pStyle w:val="Tekstpodstawowy"/>
        <w:spacing w:line="276" w:lineRule="auto"/>
        <w:rPr>
          <w:rFonts w:ascii="Verdana" w:hAnsi="Verdana"/>
          <w:b/>
          <w:sz w:val="18"/>
          <w:szCs w:val="18"/>
        </w:rPr>
      </w:pPr>
    </w:p>
    <w:p w14:paraId="3D0E8296" w14:textId="77777777" w:rsidR="008768F5" w:rsidRPr="00D84AE2" w:rsidRDefault="008768F5" w:rsidP="00F07FB0">
      <w:pPr>
        <w:pStyle w:val="Tekstpodstawowy"/>
        <w:spacing w:line="276" w:lineRule="auto"/>
        <w:rPr>
          <w:rFonts w:ascii="Verdana" w:hAnsi="Verdana"/>
          <w:b/>
          <w:sz w:val="18"/>
          <w:szCs w:val="18"/>
        </w:rPr>
      </w:pPr>
    </w:p>
    <w:p w14:paraId="3C4F754A" w14:textId="77777777" w:rsidR="00F07FB0" w:rsidRPr="00D84AE2" w:rsidRDefault="00F07FB0" w:rsidP="00F07FB0">
      <w:pPr>
        <w:spacing w:line="276" w:lineRule="auto"/>
        <w:jc w:val="both"/>
        <w:rPr>
          <w:rFonts w:ascii="Verdana" w:hAnsi="Verdana"/>
          <w:sz w:val="18"/>
          <w:szCs w:val="18"/>
        </w:rPr>
      </w:pPr>
    </w:p>
    <w:p w14:paraId="4F537432"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4F9D739C"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66691285" w14:textId="77777777" w:rsidR="00F07FB0" w:rsidRDefault="00F07FB0" w:rsidP="00F07FB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Pr>
          <w:rFonts w:ascii="Verdana" w:hAnsi="Verdana"/>
          <w:i/>
          <w:sz w:val="18"/>
          <w:szCs w:val="18"/>
        </w:rPr>
        <w:t>/Konsorcjanta</w:t>
      </w:r>
      <w:r w:rsidRPr="00D84AE2">
        <w:rPr>
          <w:rFonts w:ascii="Verdana" w:hAnsi="Verdana"/>
          <w:i/>
          <w:sz w:val="18"/>
          <w:szCs w:val="18"/>
        </w:rPr>
        <w:t>)</w:t>
      </w:r>
    </w:p>
    <w:p w14:paraId="32A95952" w14:textId="77777777" w:rsidR="008768F5" w:rsidRDefault="008768F5" w:rsidP="00F07FB0">
      <w:pPr>
        <w:tabs>
          <w:tab w:val="center" w:pos="4111"/>
        </w:tabs>
        <w:spacing w:line="276" w:lineRule="auto"/>
        <w:jc w:val="center"/>
        <w:rPr>
          <w:rFonts w:ascii="Verdana" w:hAnsi="Verdana"/>
          <w:i/>
          <w:sz w:val="18"/>
          <w:szCs w:val="18"/>
        </w:rPr>
      </w:pPr>
    </w:p>
    <w:p w14:paraId="26C6FF77" w14:textId="77777777" w:rsidR="008768F5" w:rsidRDefault="008768F5" w:rsidP="00F07FB0">
      <w:pPr>
        <w:tabs>
          <w:tab w:val="center" w:pos="4111"/>
        </w:tabs>
        <w:spacing w:line="276" w:lineRule="auto"/>
        <w:jc w:val="center"/>
        <w:rPr>
          <w:rFonts w:ascii="Verdana" w:hAnsi="Verdana"/>
          <w:i/>
          <w:sz w:val="18"/>
          <w:szCs w:val="18"/>
        </w:rPr>
      </w:pPr>
    </w:p>
    <w:p w14:paraId="44F6F95B" w14:textId="77777777" w:rsidR="008768F5" w:rsidRDefault="008768F5" w:rsidP="00F07FB0">
      <w:pPr>
        <w:pStyle w:val="Tekstpodstawowy"/>
        <w:spacing w:line="276" w:lineRule="auto"/>
        <w:rPr>
          <w:rFonts w:ascii="Verdana" w:hAnsi="Verdana"/>
          <w:sz w:val="18"/>
          <w:szCs w:val="18"/>
        </w:rPr>
      </w:pPr>
    </w:p>
    <w:p w14:paraId="51C8F9D7" w14:textId="77777777" w:rsidR="008768F5" w:rsidRPr="00D84AE2" w:rsidRDefault="008768F5" w:rsidP="00F07FB0">
      <w:pPr>
        <w:pStyle w:val="Tekstpodstawowy"/>
        <w:spacing w:line="276" w:lineRule="auto"/>
        <w:rPr>
          <w:rFonts w:ascii="Verdana" w:hAnsi="Verdana"/>
          <w:sz w:val="18"/>
          <w:szCs w:val="18"/>
        </w:rPr>
      </w:pPr>
    </w:p>
    <w:p w14:paraId="2F0CB930" w14:textId="5F6532D5"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 xml:space="preserve">Część </w:t>
      </w:r>
      <w:r>
        <w:rPr>
          <w:rFonts w:ascii="Verdana" w:hAnsi="Verdana"/>
          <w:sz w:val="18"/>
          <w:szCs w:val="18"/>
        </w:rPr>
        <w:t>II</w:t>
      </w:r>
      <w:bookmarkStart w:id="0" w:name="_GoBack"/>
      <w:bookmarkEnd w:id="0"/>
      <w:r>
        <w:rPr>
          <w:rFonts w:ascii="Verdana" w:hAnsi="Verdana"/>
          <w:sz w:val="18"/>
          <w:szCs w:val="18"/>
        </w:rPr>
        <w:t xml:space="preserve"> </w:t>
      </w:r>
      <w:r w:rsidRPr="00D84AE2">
        <w:rPr>
          <w:rFonts w:ascii="Verdana" w:hAnsi="Verdana"/>
          <w:sz w:val="18"/>
          <w:szCs w:val="18"/>
        </w:rPr>
        <w:t>(wypełniana w przypadku MŚP)</w:t>
      </w:r>
    </w:p>
    <w:p w14:paraId="16293869" w14:textId="77777777" w:rsidR="00F07FB0" w:rsidRPr="00D84AE2" w:rsidRDefault="00F07FB0" w:rsidP="00F07FB0">
      <w:pPr>
        <w:pStyle w:val="Tekstpodstawowy"/>
        <w:spacing w:line="276" w:lineRule="auto"/>
        <w:rPr>
          <w:rFonts w:ascii="Verdana" w:hAnsi="Verdana"/>
          <w:sz w:val="18"/>
          <w:szCs w:val="18"/>
        </w:rPr>
      </w:pPr>
    </w:p>
    <w:p w14:paraId="4665E30B" w14:textId="77777777" w:rsidR="00F07FB0" w:rsidRPr="00D84AE2" w:rsidRDefault="00F07FB0" w:rsidP="00F07FB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1"/>
      </w:r>
      <w:r w:rsidRPr="00D84AE2">
        <w:rPr>
          <w:rFonts w:ascii="Verdana" w:hAnsi="Verdana"/>
          <w:sz w:val="18"/>
          <w:szCs w:val="18"/>
        </w:rPr>
        <w:t>:</w:t>
      </w:r>
    </w:p>
    <w:p w14:paraId="4DC4011A" w14:textId="77777777" w:rsidR="00F07FB0" w:rsidRPr="00D84AE2" w:rsidRDefault="00F07FB0" w:rsidP="00F07FB0">
      <w:pPr>
        <w:pStyle w:val="Tekstpodstawowy"/>
        <w:spacing w:line="276" w:lineRule="auto"/>
        <w:rPr>
          <w:rFonts w:ascii="Verdana" w:hAnsi="Verdana"/>
          <w:sz w:val="18"/>
          <w:szCs w:val="18"/>
        </w:rPr>
      </w:pPr>
    </w:p>
    <w:p w14:paraId="736B0FB2" w14:textId="77777777" w:rsidR="00F07FB0" w:rsidRPr="00D84AE2" w:rsidRDefault="00F07FB0" w:rsidP="00F07FB0">
      <w:pPr>
        <w:pStyle w:val="Tekstpodstawowy"/>
        <w:tabs>
          <w:tab w:val="right" w:pos="3969"/>
        </w:tabs>
        <w:spacing w:line="276" w:lineRule="auto"/>
        <w:rPr>
          <w:rFonts w:ascii="Verdana" w:hAnsi="Verdana"/>
          <w:b/>
          <w:bCs/>
          <w:sz w:val="18"/>
          <w:szCs w:val="18"/>
        </w:rPr>
      </w:pPr>
    </w:p>
    <w:p w14:paraId="6D4603EA" w14:textId="3B3347BC"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59CB2AD4" wp14:editId="6236EE1D">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0E0F827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25CD2CB" w14:textId="77777777" w:rsidR="00F07FB0" w:rsidRPr="00B847A3" w:rsidRDefault="00F07FB0">
                                  <w:pPr>
                                    <w:pStyle w:val="Tekstpodstawowy"/>
                                    <w:tabs>
                                      <w:tab w:val="right" w:pos="3969"/>
                                    </w:tabs>
                                    <w:snapToGrid w:val="0"/>
                                    <w:jc w:val="center"/>
                                  </w:pPr>
                                </w:p>
                              </w:tc>
                            </w:tr>
                          </w:tbl>
                          <w:p w14:paraId="040D35CD"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B2AD4"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0E0F827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25CD2CB" w14:textId="77777777" w:rsidR="00F07FB0" w:rsidRPr="00B847A3" w:rsidRDefault="00F07FB0">
                            <w:pPr>
                              <w:pStyle w:val="Tekstpodstawowy"/>
                              <w:tabs>
                                <w:tab w:val="right" w:pos="3969"/>
                              </w:tabs>
                              <w:snapToGrid w:val="0"/>
                              <w:jc w:val="center"/>
                            </w:pPr>
                          </w:p>
                        </w:tc>
                      </w:tr>
                    </w:tbl>
                    <w:p w14:paraId="040D35CD" w14:textId="77777777" w:rsidR="00F07FB0" w:rsidRDefault="00F07FB0" w:rsidP="00F07FB0"/>
                  </w:txbxContent>
                </v:textbox>
                <w10:wrap type="square" side="largest" anchorx="margin"/>
              </v:shape>
            </w:pict>
          </mc:Fallback>
        </mc:AlternateContent>
      </w:r>
      <w:r w:rsidRPr="00D84AE2">
        <w:rPr>
          <w:rFonts w:ascii="Verdana" w:hAnsi="Verdana"/>
          <w:b/>
          <w:bCs/>
          <w:sz w:val="18"/>
          <w:szCs w:val="18"/>
        </w:rPr>
        <w:t>mikroprzedsiębiorc</w:t>
      </w:r>
      <w:r w:rsidR="00357976">
        <w:rPr>
          <w:rFonts w:ascii="Verdana" w:hAnsi="Verdana"/>
          <w:b/>
          <w:bCs/>
          <w:sz w:val="18"/>
          <w:szCs w:val="18"/>
        </w:rPr>
        <w:t>ą</w:t>
      </w:r>
    </w:p>
    <w:p w14:paraId="321129B6" w14:textId="77777777" w:rsidR="00F07FB0" w:rsidRPr="00D84AE2" w:rsidRDefault="00F07FB0" w:rsidP="00F07FB0">
      <w:pPr>
        <w:pStyle w:val="Tekstpodstawowy"/>
        <w:spacing w:line="276" w:lineRule="auto"/>
        <w:jc w:val="left"/>
        <w:rPr>
          <w:rFonts w:ascii="Verdana" w:hAnsi="Verdana"/>
          <w:sz w:val="18"/>
          <w:szCs w:val="18"/>
        </w:rPr>
      </w:pPr>
    </w:p>
    <w:p w14:paraId="5779EEC7" w14:textId="77777777"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7059CC56" wp14:editId="4000FE79">
                <wp:simplePos x="0" y="0"/>
                <wp:positionH relativeFrom="margin">
                  <wp:align>center</wp:align>
                </wp:positionH>
                <wp:positionV relativeFrom="paragraph">
                  <wp:posOffset>-19050</wp:posOffset>
                </wp:positionV>
                <wp:extent cx="197485" cy="191135"/>
                <wp:effectExtent l="0" t="0" r="0" b="0"/>
                <wp:wrapSquare wrapText="larges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239AA89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41F660B" w14:textId="77777777" w:rsidR="00F07FB0" w:rsidRPr="00B847A3" w:rsidRDefault="00F07FB0">
                                  <w:pPr>
                                    <w:pStyle w:val="Tekstpodstawowy"/>
                                    <w:tabs>
                                      <w:tab w:val="right" w:pos="3969"/>
                                    </w:tabs>
                                    <w:snapToGrid w:val="0"/>
                                    <w:jc w:val="center"/>
                                    <w:rPr>
                                      <w:b/>
                                      <w:bCs/>
                                      <w:sz w:val="22"/>
                                      <w:szCs w:val="22"/>
                                    </w:rPr>
                                  </w:pPr>
                                </w:p>
                              </w:tc>
                            </w:tr>
                          </w:tbl>
                          <w:p w14:paraId="7F424E3E"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CC56"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239AA89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41F660B" w14:textId="77777777" w:rsidR="00F07FB0" w:rsidRPr="00B847A3" w:rsidRDefault="00F07FB0">
                            <w:pPr>
                              <w:pStyle w:val="Tekstpodstawowy"/>
                              <w:tabs>
                                <w:tab w:val="right" w:pos="3969"/>
                              </w:tabs>
                              <w:snapToGrid w:val="0"/>
                              <w:jc w:val="center"/>
                              <w:rPr>
                                <w:b/>
                                <w:bCs/>
                                <w:sz w:val="22"/>
                                <w:szCs w:val="22"/>
                              </w:rPr>
                            </w:pPr>
                          </w:p>
                        </w:tc>
                      </w:tr>
                    </w:tbl>
                    <w:p w14:paraId="7F424E3E" w14:textId="77777777" w:rsidR="00F07FB0" w:rsidRDefault="00F07FB0" w:rsidP="00F07FB0"/>
                  </w:txbxContent>
                </v:textbox>
                <w10:wrap type="square" side="largest" anchorx="margin"/>
              </v:shape>
            </w:pict>
          </mc:Fallback>
        </mc:AlternateContent>
      </w:r>
      <w:r w:rsidRPr="00D84AE2">
        <w:rPr>
          <w:rFonts w:ascii="Verdana" w:hAnsi="Verdana"/>
          <w:b/>
          <w:bCs/>
          <w:sz w:val="18"/>
          <w:szCs w:val="18"/>
        </w:rPr>
        <w:t>małym przedsiębiorcą</w:t>
      </w:r>
    </w:p>
    <w:p w14:paraId="7BCA22F4" w14:textId="77777777" w:rsidR="00F07FB0" w:rsidRPr="00D84AE2" w:rsidRDefault="00F07FB0" w:rsidP="00F07FB0">
      <w:pPr>
        <w:pStyle w:val="Tekstpodstawowy"/>
        <w:spacing w:line="276" w:lineRule="auto"/>
        <w:jc w:val="left"/>
        <w:rPr>
          <w:rFonts w:ascii="Verdana" w:hAnsi="Verdana"/>
          <w:sz w:val="18"/>
          <w:szCs w:val="18"/>
        </w:rPr>
      </w:pPr>
    </w:p>
    <w:p w14:paraId="14ABE29B" w14:textId="77777777" w:rsidR="00F07FB0" w:rsidRPr="00D84AE2" w:rsidRDefault="00F07FB0" w:rsidP="00F07FB0">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012F2BEC" wp14:editId="09B4A68C">
                <wp:simplePos x="0" y="0"/>
                <wp:positionH relativeFrom="margin">
                  <wp:align>center</wp:align>
                </wp:positionH>
                <wp:positionV relativeFrom="paragraph">
                  <wp:posOffset>-22225</wp:posOffset>
                </wp:positionV>
                <wp:extent cx="197485" cy="191135"/>
                <wp:effectExtent l="0" t="0" r="0" b="0"/>
                <wp:wrapSquare wrapText="larges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54A54AE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FCF0951" w14:textId="77777777" w:rsidR="00F07FB0" w:rsidRPr="00B847A3" w:rsidRDefault="00F07FB0">
                                  <w:pPr>
                                    <w:pStyle w:val="Tekstpodstawowy"/>
                                    <w:tabs>
                                      <w:tab w:val="right" w:pos="3969"/>
                                    </w:tabs>
                                    <w:snapToGrid w:val="0"/>
                                    <w:jc w:val="center"/>
                                    <w:rPr>
                                      <w:b/>
                                      <w:bCs/>
                                      <w:sz w:val="22"/>
                                      <w:szCs w:val="22"/>
                                    </w:rPr>
                                  </w:pPr>
                                </w:p>
                              </w:tc>
                            </w:tr>
                          </w:tbl>
                          <w:p w14:paraId="64368D80"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2BEC"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F07FB0" w14:paraId="54A54AE1"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4FCF0951" w14:textId="77777777" w:rsidR="00F07FB0" w:rsidRPr="00B847A3" w:rsidRDefault="00F07FB0">
                            <w:pPr>
                              <w:pStyle w:val="Tekstpodstawowy"/>
                              <w:tabs>
                                <w:tab w:val="right" w:pos="3969"/>
                              </w:tabs>
                              <w:snapToGrid w:val="0"/>
                              <w:jc w:val="center"/>
                              <w:rPr>
                                <w:b/>
                                <w:bCs/>
                                <w:sz w:val="22"/>
                                <w:szCs w:val="22"/>
                              </w:rPr>
                            </w:pPr>
                          </w:p>
                        </w:tc>
                      </w:tr>
                    </w:tbl>
                    <w:p w14:paraId="64368D80" w14:textId="77777777" w:rsidR="00F07FB0" w:rsidRDefault="00F07FB0" w:rsidP="00F07FB0"/>
                  </w:txbxContent>
                </v:textbox>
                <w10:wrap type="square" side="largest" anchorx="margin"/>
              </v:shape>
            </w:pict>
          </mc:Fallback>
        </mc:AlternateContent>
      </w:r>
      <w:r w:rsidRPr="00D84AE2">
        <w:rPr>
          <w:rFonts w:ascii="Verdana" w:hAnsi="Verdana"/>
          <w:b/>
          <w:bCs/>
          <w:sz w:val="18"/>
          <w:szCs w:val="18"/>
        </w:rPr>
        <w:t>średnim przedsiębiorcą</w:t>
      </w:r>
    </w:p>
    <w:p w14:paraId="21210072" w14:textId="77777777" w:rsidR="00F07FB0" w:rsidRPr="00D84AE2" w:rsidRDefault="00F07FB0" w:rsidP="00F07FB0">
      <w:pPr>
        <w:pStyle w:val="Tekstpodstawowy"/>
        <w:spacing w:line="276" w:lineRule="auto"/>
        <w:rPr>
          <w:rFonts w:ascii="Verdana" w:hAnsi="Verdana"/>
          <w:sz w:val="18"/>
          <w:szCs w:val="18"/>
        </w:rPr>
      </w:pPr>
    </w:p>
    <w:p w14:paraId="0A1AC85E" w14:textId="77777777" w:rsidR="00F07FB0" w:rsidRPr="00D84AE2" w:rsidRDefault="00F07FB0" w:rsidP="00F07FB0">
      <w:pPr>
        <w:pStyle w:val="Tekstpodstawowy"/>
        <w:spacing w:line="276" w:lineRule="auto"/>
        <w:rPr>
          <w:rFonts w:ascii="Verdana" w:hAnsi="Verdana"/>
          <w:sz w:val="18"/>
          <w:szCs w:val="18"/>
        </w:rPr>
      </w:pPr>
    </w:p>
    <w:p w14:paraId="40858568" w14:textId="77777777" w:rsidR="00F07FB0" w:rsidRPr="00D84AE2" w:rsidRDefault="00F07FB0" w:rsidP="00F07FB0">
      <w:pPr>
        <w:pStyle w:val="Tekstpodstawowy"/>
        <w:spacing w:line="276" w:lineRule="auto"/>
        <w:rPr>
          <w:rFonts w:ascii="Verdana" w:hAnsi="Verdana"/>
          <w:sz w:val="18"/>
          <w:szCs w:val="18"/>
        </w:rPr>
      </w:pPr>
    </w:p>
    <w:p w14:paraId="5D5BB6A7" w14:textId="77777777" w:rsidR="00F07FB0" w:rsidRPr="00D84AE2" w:rsidRDefault="00F07FB0" w:rsidP="00F07FB0">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14:paraId="227B16A3" w14:textId="77777777" w:rsidR="00F07FB0" w:rsidRPr="00D84AE2" w:rsidRDefault="00F07FB0" w:rsidP="00F07FB0">
      <w:pPr>
        <w:pStyle w:val="Tekstpodstawowy"/>
        <w:spacing w:line="276" w:lineRule="auto"/>
        <w:jc w:val="left"/>
        <w:rPr>
          <w:rFonts w:ascii="Verdana" w:hAnsi="Verdana"/>
          <w:sz w:val="18"/>
          <w:szCs w:val="18"/>
        </w:rPr>
      </w:pPr>
    </w:p>
    <w:p w14:paraId="67202941"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57DB8BBD"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lastRenderedPageBreak/>
        <w:t>(podpis i pieczątka osoby upoważnionej</w:t>
      </w:r>
    </w:p>
    <w:p w14:paraId="1C8CA56F" w14:textId="77777777" w:rsidR="00F07FB0" w:rsidRPr="003D7D22" w:rsidRDefault="00F07FB0" w:rsidP="00F07FB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F07FB0" w:rsidRPr="00D84AE2" w14:paraId="1F48AD50" w14:textId="77777777" w:rsidTr="00B04B1C">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5AB349A5" w14:textId="77777777" w:rsidR="00F07FB0" w:rsidRPr="00D84AE2" w:rsidRDefault="00F07FB0" w:rsidP="00B04B1C">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14:paraId="2B1D333B" w14:textId="77777777" w:rsidR="00F07FB0" w:rsidRPr="00D84AE2" w:rsidRDefault="00F07FB0" w:rsidP="00B04B1C">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1A4334AE"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1A710823" w14:textId="77777777" w:rsidTr="00B04B1C">
        <w:trPr>
          <w:cantSplit/>
        </w:trPr>
        <w:tc>
          <w:tcPr>
            <w:tcW w:w="4181" w:type="dxa"/>
            <w:tcBorders>
              <w:top w:val="single" w:sz="4" w:space="0" w:color="000000"/>
              <w:left w:val="single" w:sz="4" w:space="0" w:color="000000"/>
              <w:bottom w:val="single" w:sz="4" w:space="0" w:color="000000"/>
            </w:tcBorders>
          </w:tcPr>
          <w:p w14:paraId="422D8F15" w14:textId="77777777" w:rsidR="00F07FB0" w:rsidRPr="00D84AE2" w:rsidRDefault="00F07FB0" w:rsidP="00B04B1C">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8D6FB3B"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0DDB7175" w14:textId="77777777" w:rsidTr="00B04B1C">
        <w:trPr>
          <w:cantSplit/>
          <w:trHeight w:val="1408"/>
        </w:trPr>
        <w:tc>
          <w:tcPr>
            <w:tcW w:w="4181" w:type="dxa"/>
            <w:tcBorders>
              <w:top w:val="single" w:sz="4" w:space="0" w:color="000000"/>
              <w:left w:val="single" w:sz="4" w:space="0" w:color="000000"/>
              <w:bottom w:val="single" w:sz="4" w:space="0" w:color="000000"/>
            </w:tcBorders>
          </w:tcPr>
          <w:p w14:paraId="7D51EA4C" w14:textId="77777777" w:rsidR="00F07FB0" w:rsidRPr="00D84AE2" w:rsidRDefault="00F07FB0" w:rsidP="00B04B1C">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14:paraId="4A965FAB"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05E0F8EB" w14:textId="77777777" w:rsidR="00F07FB0" w:rsidRPr="00D84AE2" w:rsidRDefault="00F07FB0" w:rsidP="00B04B1C">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726609F8" wp14:editId="4F9974E1">
                      <wp:simplePos x="0" y="0"/>
                      <wp:positionH relativeFrom="margin">
                        <wp:posOffset>563880</wp:posOffset>
                      </wp:positionH>
                      <wp:positionV relativeFrom="margin">
                        <wp:posOffset>145415</wp:posOffset>
                      </wp:positionV>
                      <wp:extent cx="245745" cy="191135"/>
                      <wp:effectExtent l="0" t="0" r="0" b="0"/>
                      <wp:wrapSquare wrapText="larges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07FB0" w14:paraId="7DA983A5" w14:textId="77777777" w:rsidTr="00E6691E">
                                    <w:trPr>
                                      <w:trHeight w:val="284"/>
                                    </w:trPr>
                                    <w:tc>
                                      <w:tcPr>
                                        <w:tcW w:w="430" w:type="dxa"/>
                                        <w:vAlign w:val="center"/>
                                      </w:tcPr>
                                      <w:p w14:paraId="6280AE3F" w14:textId="77777777" w:rsidR="00F07FB0" w:rsidRDefault="00F07FB0">
                                        <w:pPr>
                                          <w:tabs>
                                            <w:tab w:val="right" w:pos="3969"/>
                                          </w:tabs>
                                          <w:snapToGrid w:val="0"/>
                                          <w:jc w:val="center"/>
                                          <w:rPr>
                                            <w:b/>
                                            <w:bCs/>
                                            <w:sz w:val="22"/>
                                            <w:szCs w:val="22"/>
                                          </w:rPr>
                                        </w:pPr>
                                      </w:p>
                                    </w:tc>
                                  </w:tr>
                                </w:tbl>
                                <w:p w14:paraId="6B2C4C32"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09F8"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03fgIAAAc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GYU/Td+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F07FB0" w14:paraId="7DA983A5" w14:textId="77777777" w:rsidTr="00E6691E">
                              <w:trPr>
                                <w:trHeight w:val="284"/>
                              </w:trPr>
                              <w:tc>
                                <w:tcPr>
                                  <w:tcW w:w="430" w:type="dxa"/>
                                  <w:vAlign w:val="center"/>
                                </w:tcPr>
                                <w:p w14:paraId="6280AE3F" w14:textId="77777777" w:rsidR="00F07FB0" w:rsidRDefault="00F07FB0">
                                  <w:pPr>
                                    <w:tabs>
                                      <w:tab w:val="right" w:pos="3969"/>
                                    </w:tabs>
                                    <w:snapToGrid w:val="0"/>
                                    <w:jc w:val="center"/>
                                    <w:rPr>
                                      <w:b/>
                                      <w:bCs/>
                                      <w:sz w:val="22"/>
                                      <w:szCs w:val="22"/>
                                    </w:rPr>
                                  </w:pPr>
                                </w:p>
                              </w:tc>
                            </w:tr>
                          </w:tbl>
                          <w:p w14:paraId="6B2C4C32" w14:textId="77777777" w:rsidR="00F07FB0" w:rsidRDefault="00F07FB0" w:rsidP="00F07FB0"/>
                        </w:txbxContent>
                      </v:textbox>
                      <w10:wrap type="square" side="largest" anchorx="margin" anchory="margin"/>
                    </v:shape>
                  </w:pict>
                </mc:Fallback>
              </mc:AlternateContent>
            </w:r>
          </w:p>
          <w:p w14:paraId="22BA0206"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4D25AEAF" wp14:editId="39AB4C56">
                      <wp:simplePos x="0" y="0"/>
                      <wp:positionH relativeFrom="margin">
                        <wp:posOffset>1431925</wp:posOffset>
                      </wp:positionH>
                      <wp:positionV relativeFrom="margin">
                        <wp:posOffset>145415</wp:posOffset>
                      </wp:positionV>
                      <wp:extent cx="245745" cy="191135"/>
                      <wp:effectExtent l="0" t="0" r="0" b="0"/>
                      <wp:wrapSquare wrapText="larges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F8B55B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8FF2717" w14:textId="77777777" w:rsidR="00F07FB0" w:rsidRDefault="00F07FB0">
                                        <w:pPr>
                                          <w:tabs>
                                            <w:tab w:val="right" w:pos="3969"/>
                                          </w:tabs>
                                          <w:snapToGrid w:val="0"/>
                                          <w:jc w:val="center"/>
                                          <w:rPr>
                                            <w:b/>
                                            <w:bCs/>
                                            <w:sz w:val="22"/>
                                            <w:szCs w:val="22"/>
                                          </w:rPr>
                                        </w:pPr>
                                      </w:p>
                                    </w:tc>
                                  </w:tr>
                                </w:tbl>
                                <w:p w14:paraId="5F63A4A5"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AEAF"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26fQ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nzbdun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F8B55B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8FF2717" w14:textId="77777777" w:rsidR="00F07FB0" w:rsidRDefault="00F07FB0">
                                  <w:pPr>
                                    <w:tabs>
                                      <w:tab w:val="right" w:pos="3969"/>
                                    </w:tabs>
                                    <w:snapToGrid w:val="0"/>
                                    <w:jc w:val="center"/>
                                    <w:rPr>
                                      <w:b/>
                                      <w:bCs/>
                                      <w:sz w:val="22"/>
                                      <w:szCs w:val="22"/>
                                    </w:rPr>
                                  </w:pPr>
                                </w:p>
                              </w:tc>
                            </w:tr>
                          </w:tbl>
                          <w:p w14:paraId="5F63A4A5" w14:textId="77777777" w:rsidR="00F07FB0" w:rsidRDefault="00F07FB0" w:rsidP="00F07FB0"/>
                        </w:txbxContent>
                      </v:textbox>
                      <w10:wrap type="square" side="largest" anchorx="margin" anchory="margin"/>
                    </v:shape>
                  </w:pict>
                </mc:Fallback>
              </mc:AlternateContent>
            </w:r>
          </w:p>
          <w:p w14:paraId="54EC71ED" w14:textId="77777777" w:rsidR="00F07FB0" w:rsidRPr="00D84AE2" w:rsidRDefault="00F07FB0" w:rsidP="00B04B1C">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F07FB0" w:rsidRPr="00D84AE2" w14:paraId="4FBE3676" w14:textId="77777777" w:rsidTr="00B04B1C">
        <w:trPr>
          <w:cantSplit/>
        </w:trPr>
        <w:tc>
          <w:tcPr>
            <w:tcW w:w="4181" w:type="dxa"/>
            <w:tcBorders>
              <w:top w:val="single" w:sz="4" w:space="0" w:color="000000"/>
              <w:left w:val="single" w:sz="4" w:space="0" w:color="000000"/>
              <w:bottom w:val="single" w:sz="4" w:space="0" w:color="000000"/>
            </w:tcBorders>
          </w:tcPr>
          <w:p w14:paraId="369C5F9C"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14:paraId="280CAFCD"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14:paraId="09C113EF" w14:textId="77777777" w:rsidR="00F07FB0" w:rsidRPr="00D84AE2" w:rsidRDefault="00F07FB0" w:rsidP="00B04B1C">
            <w:pPr>
              <w:spacing w:after="200" w:line="276" w:lineRule="auto"/>
              <w:rPr>
                <w:rFonts w:ascii="Verdana" w:eastAsia="Calibri" w:hAnsi="Verdana"/>
                <w:i/>
                <w:iCs/>
                <w:sz w:val="18"/>
                <w:szCs w:val="18"/>
              </w:rPr>
            </w:pPr>
          </w:p>
          <w:p w14:paraId="4F265DBD" w14:textId="77777777" w:rsidR="00F07FB0" w:rsidRPr="00D84AE2" w:rsidRDefault="00F07FB0" w:rsidP="00B04B1C">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0DE6F20E"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6FE0C71E" w14:textId="77777777" w:rsidR="00F07FB0" w:rsidRPr="00D84AE2" w:rsidRDefault="00F07FB0" w:rsidP="00B04B1C">
            <w:pPr>
              <w:spacing w:after="200" w:line="276" w:lineRule="auto"/>
              <w:rPr>
                <w:rFonts w:ascii="Verdana" w:eastAsia="Calibri" w:hAnsi="Verdana"/>
                <w:sz w:val="18"/>
                <w:szCs w:val="18"/>
              </w:rPr>
            </w:pPr>
          </w:p>
          <w:p w14:paraId="1D43C768"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2.</w:t>
            </w:r>
          </w:p>
          <w:p w14:paraId="4C459DD9" w14:textId="77777777" w:rsidR="00F07FB0" w:rsidRPr="00D84AE2" w:rsidRDefault="00F07FB0" w:rsidP="00B04B1C">
            <w:pPr>
              <w:spacing w:after="200" w:line="276" w:lineRule="auto"/>
              <w:rPr>
                <w:rFonts w:ascii="Verdana" w:eastAsia="Calibri" w:hAnsi="Verdana"/>
                <w:sz w:val="18"/>
                <w:szCs w:val="18"/>
              </w:rPr>
            </w:pPr>
          </w:p>
          <w:p w14:paraId="25C56919"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3.</w:t>
            </w:r>
          </w:p>
          <w:p w14:paraId="215DA0B4" w14:textId="77777777" w:rsidR="00F07FB0" w:rsidRPr="00D84AE2" w:rsidRDefault="00F07FB0" w:rsidP="00B04B1C">
            <w:pPr>
              <w:spacing w:after="200" w:line="276" w:lineRule="auto"/>
              <w:rPr>
                <w:rFonts w:ascii="Verdana" w:eastAsia="Calibri" w:hAnsi="Verdana"/>
                <w:sz w:val="18"/>
                <w:szCs w:val="18"/>
              </w:rPr>
            </w:pPr>
          </w:p>
          <w:p w14:paraId="1FEACAD8"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4.</w:t>
            </w:r>
          </w:p>
          <w:p w14:paraId="0D7495D1" w14:textId="77777777" w:rsidR="00F07FB0" w:rsidRPr="00D84AE2" w:rsidRDefault="00F07FB0" w:rsidP="00B04B1C">
            <w:pPr>
              <w:spacing w:after="200" w:line="276" w:lineRule="auto"/>
              <w:rPr>
                <w:rFonts w:ascii="Verdana" w:eastAsia="Calibri" w:hAnsi="Verdana"/>
                <w:sz w:val="18"/>
                <w:szCs w:val="18"/>
              </w:rPr>
            </w:pPr>
          </w:p>
          <w:p w14:paraId="4CA42221"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07FB0" w:rsidRPr="00D84AE2" w14:paraId="7DD998E4" w14:textId="77777777" w:rsidTr="00B04B1C">
        <w:trPr>
          <w:cantSplit/>
        </w:trPr>
        <w:tc>
          <w:tcPr>
            <w:tcW w:w="4181" w:type="dxa"/>
            <w:tcBorders>
              <w:top w:val="single" w:sz="4" w:space="0" w:color="000000"/>
              <w:left w:val="single" w:sz="4" w:space="0" w:color="000000"/>
              <w:bottom w:val="single" w:sz="4" w:space="0" w:color="000000"/>
            </w:tcBorders>
          </w:tcPr>
          <w:p w14:paraId="4F3C2AFA"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14:paraId="5249980E" w14:textId="77777777" w:rsidR="00F07FB0" w:rsidRPr="00D84AE2" w:rsidRDefault="00F07FB0" w:rsidP="00B04B1C">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14:paraId="6C5B25C1" w14:textId="77777777" w:rsidR="00F07FB0" w:rsidRPr="00D84AE2" w:rsidRDefault="00F07FB0" w:rsidP="00B04B1C">
            <w:pPr>
              <w:spacing w:after="200" w:line="276" w:lineRule="auto"/>
              <w:rPr>
                <w:rFonts w:ascii="Verdana" w:eastAsia="Calibri" w:hAnsi="Verdana"/>
                <w:i/>
                <w:iCs/>
                <w:sz w:val="18"/>
                <w:szCs w:val="18"/>
              </w:rPr>
            </w:pPr>
          </w:p>
          <w:p w14:paraId="7FC440B0" w14:textId="77777777" w:rsidR="00F07FB0" w:rsidRPr="00D84AE2" w:rsidRDefault="00F07FB0" w:rsidP="00B04B1C">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26F2AF94"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14:paraId="47467C2F" w14:textId="77777777" w:rsidR="00F07FB0" w:rsidRPr="00D84AE2" w:rsidRDefault="00F07FB0" w:rsidP="00B04B1C">
            <w:pPr>
              <w:spacing w:after="200" w:line="276" w:lineRule="auto"/>
              <w:rPr>
                <w:rFonts w:ascii="Verdana" w:eastAsia="Calibri" w:hAnsi="Verdana"/>
                <w:sz w:val="18"/>
                <w:szCs w:val="18"/>
              </w:rPr>
            </w:pPr>
          </w:p>
          <w:p w14:paraId="7616F27C"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2.</w:t>
            </w:r>
          </w:p>
          <w:p w14:paraId="69616FF6" w14:textId="77777777" w:rsidR="00F07FB0" w:rsidRPr="00D84AE2" w:rsidRDefault="00F07FB0" w:rsidP="00B04B1C">
            <w:pPr>
              <w:spacing w:after="200" w:line="276" w:lineRule="auto"/>
              <w:rPr>
                <w:rFonts w:ascii="Verdana" w:eastAsia="Calibri" w:hAnsi="Verdana"/>
                <w:sz w:val="18"/>
                <w:szCs w:val="18"/>
              </w:rPr>
            </w:pPr>
          </w:p>
          <w:p w14:paraId="5A112661"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3.</w:t>
            </w:r>
          </w:p>
          <w:p w14:paraId="5EFA344C" w14:textId="77777777" w:rsidR="00F07FB0" w:rsidRPr="00D84AE2" w:rsidRDefault="00F07FB0" w:rsidP="00B04B1C">
            <w:pPr>
              <w:spacing w:after="200" w:line="276" w:lineRule="auto"/>
              <w:rPr>
                <w:rFonts w:ascii="Verdana" w:eastAsia="Calibri" w:hAnsi="Verdana"/>
                <w:sz w:val="18"/>
                <w:szCs w:val="18"/>
              </w:rPr>
            </w:pPr>
          </w:p>
          <w:p w14:paraId="3FB53860"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4.</w:t>
            </w:r>
          </w:p>
          <w:p w14:paraId="2640A2E1" w14:textId="77777777" w:rsidR="00F07FB0" w:rsidRPr="00D84AE2" w:rsidRDefault="00F07FB0" w:rsidP="00B04B1C">
            <w:pPr>
              <w:spacing w:after="200" w:line="276" w:lineRule="auto"/>
              <w:rPr>
                <w:rFonts w:ascii="Verdana" w:eastAsia="Calibri" w:hAnsi="Verdana"/>
                <w:sz w:val="18"/>
                <w:szCs w:val="18"/>
              </w:rPr>
            </w:pPr>
          </w:p>
          <w:p w14:paraId="18B549B6" w14:textId="77777777" w:rsidR="00F07FB0" w:rsidRPr="00D84AE2" w:rsidRDefault="00F07FB0" w:rsidP="00B04B1C">
            <w:pPr>
              <w:spacing w:after="200" w:line="276" w:lineRule="auto"/>
              <w:rPr>
                <w:rFonts w:ascii="Verdana" w:eastAsia="Calibri" w:hAnsi="Verdana"/>
                <w:sz w:val="18"/>
                <w:szCs w:val="18"/>
              </w:rPr>
            </w:pPr>
            <w:r w:rsidRPr="00D84AE2">
              <w:rPr>
                <w:rFonts w:ascii="Verdana" w:eastAsia="Calibri" w:hAnsi="Verdana"/>
                <w:sz w:val="18"/>
                <w:szCs w:val="18"/>
              </w:rPr>
              <w:t>5.</w:t>
            </w:r>
          </w:p>
        </w:tc>
      </w:tr>
      <w:tr w:rsidR="00F07FB0" w:rsidRPr="00D84AE2" w14:paraId="74706CAF" w14:textId="77777777" w:rsidTr="00B04B1C">
        <w:trPr>
          <w:cantSplit/>
          <w:trHeight w:val="1791"/>
        </w:trPr>
        <w:tc>
          <w:tcPr>
            <w:tcW w:w="4181" w:type="dxa"/>
            <w:tcBorders>
              <w:top w:val="single" w:sz="4" w:space="0" w:color="000000"/>
              <w:left w:val="single" w:sz="4" w:space="0" w:color="000000"/>
              <w:bottom w:val="single" w:sz="4" w:space="0" w:color="000000"/>
            </w:tcBorders>
          </w:tcPr>
          <w:p w14:paraId="1FCB5180" w14:textId="77777777" w:rsidR="00F07FB0" w:rsidRPr="00D84AE2" w:rsidRDefault="00F07FB0" w:rsidP="00B04B1C">
            <w:pPr>
              <w:snapToGrid w:val="0"/>
              <w:spacing w:after="120" w:line="276" w:lineRule="auto"/>
              <w:rPr>
                <w:rFonts w:ascii="Verdana" w:eastAsia="Calibri" w:hAnsi="Verdana"/>
                <w:sz w:val="18"/>
                <w:szCs w:val="18"/>
              </w:rPr>
            </w:pPr>
            <w:r w:rsidRPr="00D84AE2">
              <w:rPr>
                <w:rFonts w:ascii="Verdana" w:eastAsia="Calibri" w:hAnsi="Verdana"/>
                <w:b/>
                <w:bCs/>
                <w:sz w:val="18"/>
                <w:szCs w:val="18"/>
              </w:rPr>
              <w:lastRenderedPageBreak/>
              <w:t>Dane stosowane do określenia kategorii MŚP</w:t>
            </w:r>
            <w:r w:rsidRPr="00D84AE2">
              <w:rPr>
                <w:rStyle w:val="Odwoanieprzypisukocowego"/>
                <w:rFonts w:ascii="Verdana" w:eastAsia="Calibri" w:hAnsi="Verdana"/>
                <w:b/>
                <w:bCs/>
                <w:sz w:val="18"/>
                <w:szCs w:val="18"/>
              </w:rPr>
              <w:endnoteReference w:id="5"/>
            </w:r>
          </w:p>
          <w:p w14:paraId="560259EA" w14:textId="77777777" w:rsidR="00F07FB0" w:rsidRPr="00D84AE2" w:rsidRDefault="00F07FB0" w:rsidP="00B04B1C">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3404B9D" w14:textId="77777777" w:rsidR="00F07FB0" w:rsidRPr="00D84AE2" w:rsidRDefault="00F07FB0" w:rsidP="00B04B1C">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14:paraId="44A18533"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037FD417" w14:textId="77777777" w:rsidR="00F07FB0" w:rsidRPr="00D84AE2" w:rsidRDefault="00F07FB0" w:rsidP="00B04B1C">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59F832AC"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21BCD2CB"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63EF7535"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07FB0" w:rsidRPr="00D84AE2" w14:paraId="2628F99A" w14:textId="77777777" w:rsidTr="00B04B1C">
        <w:trPr>
          <w:cantSplit/>
          <w:trHeight w:val="1170"/>
        </w:trPr>
        <w:tc>
          <w:tcPr>
            <w:tcW w:w="4181" w:type="dxa"/>
            <w:tcBorders>
              <w:top w:val="single" w:sz="4" w:space="0" w:color="000000"/>
              <w:left w:val="single" w:sz="4" w:space="0" w:color="000000"/>
              <w:bottom w:val="single" w:sz="4" w:space="0" w:color="000000"/>
            </w:tcBorders>
          </w:tcPr>
          <w:p w14:paraId="18066E23"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14:paraId="49BBF23B" w14:textId="77777777" w:rsidR="00F07FB0" w:rsidRPr="00D84AE2" w:rsidRDefault="00F07FB0" w:rsidP="00B04B1C">
            <w:pPr>
              <w:spacing w:after="200" w:line="276" w:lineRule="auto"/>
              <w:rPr>
                <w:rFonts w:ascii="Verdana" w:eastAsia="Calibri" w:hAnsi="Verdana"/>
                <w:sz w:val="18"/>
                <w:szCs w:val="18"/>
              </w:rPr>
            </w:pPr>
          </w:p>
          <w:p w14:paraId="4A48A025" w14:textId="77777777" w:rsidR="00F07FB0" w:rsidRPr="00D84AE2" w:rsidRDefault="00F07FB0" w:rsidP="00B04B1C">
            <w:pPr>
              <w:spacing w:after="200" w:line="276" w:lineRule="auto"/>
              <w:rPr>
                <w:rFonts w:ascii="Verdana" w:eastAsia="Calibri" w:hAnsi="Verdana"/>
                <w:sz w:val="18"/>
                <w:szCs w:val="18"/>
              </w:rPr>
            </w:pPr>
          </w:p>
          <w:p w14:paraId="5F3475B2" w14:textId="77777777" w:rsidR="00F07FB0" w:rsidRPr="00D84AE2" w:rsidRDefault="00F07FB0" w:rsidP="00B04B1C">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7A9407BA" w14:textId="77777777" w:rsidR="00F07FB0" w:rsidRPr="00D84AE2" w:rsidRDefault="00F07FB0" w:rsidP="00B04B1C">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1BF95126"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6AAEBE8"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4FC8A903" w14:textId="77777777" w:rsidTr="00B04B1C">
        <w:trPr>
          <w:cantSplit/>
          <w:trHeight w:val="1255"/>
        </w:trPr>
        <w:tc>
          <w:tcPr>
            <w:tcW w:w="4181" w:type="dxa"/>
            <w:tcBorders>
              <w:top w:val="single" w:sz="4" w:space="0" w:color="000000"/>
              <w:left w:val="single" w:sz="4" w:space="0" w:color="000000"/>
              <w:bottom w:val="single" w:sz="4" w:space="0" w:color="000000"/>
            </w:tcBorders>
          </w:tcPr>
          <w:p w14:paraId="0CFC4604" w14:textId="77777777" w:rsidR="00F07FB0" w:rsidRPr="00D84AE2" w:rsidRDefault="00F07FB0" w:rsidP="00B04B1C">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14:paraId="4516BC5A" w14:textId="77777777" w:rsidR="00F07FB0" w:rsidRPr="00D84AE2" w:rsidRDefault="00F07FB0" w:rsidP="00B04B1C">
            <w:pPr>
              <w:snapToGrid w:val="0"/>
              <w:spacing w:after="200" w:line="276" w:lineRule="auto"/>
              <w:rPr>
                <w:rFonts w:ascii="Verdana" w:eastAsia="Calibri" w:hAnsi="Verdana"/>
                <w:sz w:val="18"/>
                <w:szCs w:val="18"/>
              </w:rPr>
            </w:pPr>
          </w:p>
          <w:p w14:paraId="1444ABAE" w14:textId="77777777" w:rsidR="00F07FB0" w:rsidRPr="00D84AE2" w:rsidRDefault="00F07FB0" w:rsidP="00B04B1C">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297AE3AA"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6A7CC619"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16272CDC" w14:textId="77777777" w:rsidTr="00B04B1C">
        <w:trPr>
          <w:cantSplit/>
          <w:trHeight w:val="1246"/>
        </w:trPr>
        <w:tc>
          <w:tcPr>
            <w:tcW w:w="4181" w:type="dxa"/>
            <w:tcBorders>
              <w:top w:val="single" w:sz="4" w:space="0" w:color="000000"/>
              <w:left w:val="single" w:sz="4" w:space="0" w:color="000000"/>
              <w:bottom w:val="single" w:sz="4" w:space="0" w:color="000000"/>
            </w:tcBorders>
          </w:tcPr>
          <w:p w14:paraId="6008C290"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14:paraId="4B1CEC6C" w14:textId="77777777" w:rsidR="00F07FB0" w:rsidRPr="00D84AE2" w:rsidRDefault="00F07FB0" w:rsidP="00B04B1C">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2FA6CA78" w14:textId="77777777" w:rsidR="00F07FB0" w:rsidRPr="00D84AE2" w:rsidRDefault="00F07FB0" w:rsidP="00B04B1C">
            <w:pPr>
              <w:snapToGrid w:val="0"/>
              <w:spacing w:after="200" w:line="276" w:lineRule="auto"/>
              <w:rPr>
                <w:rFonts w:ascii="Verdana" w:eastAsia="Calibri" w:hAnsi="Verdana"/>
                <w:sz w:val="18"/>
                <w:szCs w:val="18"/>
              </w:rPr>
            </w:pPr>
          </w:p>
          <w:p w14:paraId="2CB23244" w14:textId="77777777" w:rsidR="00F07FB0" w:rsidRPr="00D84AE2" w:rsidRDefault="00F07FB0" w:rsidP="00B04B1C">
            <w:pPr>
              <w:spacing w:after="200" w:line="276" w:lineRule="auto"/>
              <w:rPr>
                <w:rFonts w:ascii="Verdana" w:eastAsia="Calibri" w:hAnsi="Verdana"/>
                <w:sz w:val="18"/>
                <w:szCs w:val="18"/>
              </w:rPr>
            </w:pPr>
          </w:p>
          <w:p w14:paraId="4B3F17EB" w14:textId="77777777" w:rsidR="00F07FB0" w:rsidRPr="00D84AE2" w:rsidRDefault="00F07FB0" w:rsidP="00B04B1C">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4E857B92" w14:textId="77777777" w:rsidR="00F07FB0" w:rsidRPr="00D84AE2" w:rsidRDefault="00F07FB0" w:rsidP="00B04B1C">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71E26AC6"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1C2E14E8" w14:textId="77777777" w:rsidTr="00B04B1C">
        <w:trPr>
          <w:cantSplit/>
          <w:trHeight w:val="1075"/>
        </w:trPr>
        <w:tc>
          <w:tcPr>
            <w:tcW w:w="5882" w:type="dxa"/>
            <w:gridSpan w:val="2"/>
            <w:tcBorders>
              <w:top w:val="single" w:sz="4" w:space="0" w:color="000000"/>
              <w:left w:val="single" w:sz="4" w:space="0" w:color="000000"/>
              <w:bottom w:val="single" w:sz="4" w:space="0" w:color="000000"/>
            </w:tcBorders>
          </w:tcPr>
          <w:p w14:paraId="77F0C25E" w14:textId="77777777" w:rsidR="00F07FB0" w:rsidRPr="00D84AE2" w:rsidRDefault="00F07FB0" w:rsidP="00B04B1C">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6A5D972B" w14:textId="77777777" w:rsidR="00F07FB0" w:rsidRPr="00D84AE2" w:rsidRDefault="00F07FB0" w:rsidP="00B04B1C">
            <w:pPr>
              <w:snapToGrid w:val="0"/>
              <w:spacing w:after="200" w:line="276" w:lineRule="auto"/>
              <w:rPr>
                <w:rFonts w:ascii="Verdana" w:eastAsia="Calibri" w:hAnsi="Verdana"/>
                <w:sz w:val="18"/>
                <w:szCs w:val="18"/>
              </w:rPr>
            </w:pPr>
          </w:p>
          <w:p w14:paraId="237D32C0"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7B9C5422" wp14:editId="375494D6">
                      <wp:simplePos x="0" y="0"/>
                      <wp:positionH relativeFrom="margin">
                        <wp:posOffset>371475</wp:posOffset>
                      </wp:positionH>
                      <wp:positionV relativeFrom="margin">
                        <wp:posOffset>145415</wp:posOffset>
                      </wp:positionV>
                      <wp:extent cx="245745" cy="191135"/>
                      <wp:effectExtent l="0" t="0" r="0" b="0"/>
                      <wp:wrapSquare wrapText="larges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A8DAE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CFB94F0" w14:textId="77777777" w:rsidR="00F07FB0" w:rsidRDefault="00F07FB0">
                                        <w:pPr>
                                          <w:tabs>
                                            <w:tab w:val="right" w:pos="3969"/>
                                          </w:tabs>
                                          <w:snapToGrid w:val="0"/>
                                          <w:jc w:val="center"/>
                                          <w:rPr>
                                            <w:b/>
                                            <w:bCs/>
                                            <w:sz w:val="22"/>
                                            <w:szCs w:val="22"/>
                                          </w:rPr>
                                        </w:pPr>
                                      </w:p>
                                    </w:tc>
                                  </w:tr>
                                </w:tbl>
                                <w:p w14:paraId="686F331D"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422"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GfAIAAAY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pS6WB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A8DAE9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CFB94F0" w14:textId="77777777" w:rsidR="00F07FB0" w:rsidRDefault="00F07FB0">
                                  <w:pPr>
                                    <w:tabs>
                                      <w:tab w:val="right" w:pos="3969"/>
                                    </w:tabs>
                                    <w:snapToGrid w:val="0"/>
                                    <w:jc w:val="center"/>
                                    <w:rPr>
                                      <w:b/>
                                      <w:bCs/>
                                      <w:sz w:val="22"/>
                                      <w:szCs w:val="22"/>
                                    </w:rPr>
                                  </w:pPr>
                                </w:p>
                              </w:tc>
                            </w:tr>
                          </w:tbl>
                          <w:p w14:paraId="686F331D" w14:textId="77777777" w:rsidR="00F07FB0" w:rsidRDefault="00F07FB0" w:rsidP="00F07FB0"/>
                        </w:txbxContent>
                      </v:textbox>
                      <w10:wrap type="square" side="largest" anchorx="margin" anchory="margin"/>
                    </v:shape>
                  </w:pict>
                </mc:Fallback>
              </mc:AlternateContent>
            </w:r>
          </w:p>
          <w:p w14:paraId="1510B955"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DA2B397" w14:textId="77777777" w:rsidR="00F07FB0" w:rsidRPr="00D84AE2" w:rsidRDefault="00F07FB0" w:rsidP="00B04B1C">
            <w:pPr>
              <w:snapToGrid w:val="0"/>
              <w:spacing w:after="200" w:line="276" w:lineRule="auto"/>
              <w:rPr>
                <w:rFonts w:ascii="Verdana" w:eastAsia="Calibri" w:hAnsi="Verdana"/>
                <w:sz w:val="18"/>
                <w:szCs w:val="18"/>
              </w:rPr>
            </w:pPr>
          </w:p>
          <w:p w14:paraId="25D08D29"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42DEB294" wp14:editId="7475B3A0">
                      <wp:simplePos x="0" y="0"/>
                      <wp:positionH relativeFrom="margin">
                        <wp:posOffset>351790</wp:posOffset>
                      </wp:positionH>
                      <wp:positionV relativeFrom="margin">
                        <wp:posOffset>145415</wp:posOffset>
                      </wp:positionV>
                      <wp:extent cx="245745" cy="191135"/>
                      <wp:effectExtent l="0" t="0" r="0" b="0"/>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057FAB3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4CA71E2" w14:textId="77777777" w:rsidR="00F07FB0" w:rsidRDefault="00F07FB0">
                                        <w:pPr>
                                          <w:tabs>
                                            <w:tab w:val="right" w:pos="3969"/>
                                          </w:tabs>
                                          <w:snapToGrid w:val="0"/>
                                          <w:jc w:val="center"/>
                                          <w:rPr>
                                            <w:b/>
                                            <w:bCs/>
                                            <w:sz w:val="22"/>
                                            <w:szCs w:val="22"/>
                                          </w:rPr>
                                        </w:pPr>
                                      </w:p>
                                    </w:tc>
                                  </w:tr>
                                </w:tbl>
                                <w:p w14:paraId="0DD92F96"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B294"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i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zoILi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057FAB3E"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4CA71E2" w14:textId="77777777" w:rsidR="00F07FB0" w:rsidRDefault="00F07FB0">
                                  <w:pPr>
                                    <w:tabs>
                                      <w:tab w:val="right" w:pos="3969"/>
                                    </w:tabs>
                                    <w:snapToGrid w:val="0"/>
                                    <w:jc w:val="center"/>
                                    <w:rPr>
                                      <w:b/>
                                      <w:bCs/>
                                      <w:sz w:val="22"/>
                                      <w:szCs w:val="22"/>
                                    </w:rPr>
                                  </w:pPr>
                                </w:p>
                              </w:tc>
                            </w:tr>
                          </w:tbl>
                          <w:p w14:paraId="0DD92F96" w14:textId="77777777" w:rsidR="00F07FB0" w:rsidRDefault="00F07FB0" w:rsidP="00F07FB0"/>
                        </w:txbxContent>
                      </v:textbox>
                      <w10:wrap type="square" side="largest" anchorx="margin" anchory="margin"/>
                    </v:shape>
                  </w:pict>
                </mc:Fallback>
              </mc:AlternateContent>
            </w:r>
          </w:p>
          <w:p w14:paraId="4CC4278C"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07FB0" w:rsidRPr="00D84AE2" w14:paraId="0A666976" w14:textId="77777777" w:rsidTr="00B04B1C">
        <w:trPr>
          <w:cantSplit/>
          <w:trHeight w:val="1077"/>
        </w:trPr>
        <w:tc>
          <w:tcPr>
            <w:tcW w:w="5882" w:type="dxa"/>
            <w:gridSpan w:val="2"/>
            <w:tcBorders>
              <w:top w:val="single" w:sz="4" w:space="0" w:color="000000"/>
              <w:left w:val="single" w:sz="4" w:space="0" w:color="000000"/>
              <w:bottom w:val="single" w:sz="4" w:space="0" w:color="000000"/>
            </w:tcBorders>
          </w:tcPr>
          <w:p w14:paraId="2EE4C31A" w14:textId="77777777" w:rsidR="00F07FB0" w:rsidRPr="00D84AE2" w:rsidRDefault="00F07FB0" w:rsidP="00B04B1C">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lastRenderedPageBreak/>
              <w:t>10.</w:t>
            </w:r>
            <w:r w:rsidRPr="00D84AE2">
              <w:rPr>
                <w:rFonts w:ascii="Verdana" w:eastAsia="Calibri" w:hAnsi="Verdana"/>
                <w:b/>
                <w:sz w:val="18"/>
                <w:szCs w:val="18"/>
              </w:rPr>
              <w:t>Powyższa wartość 25% została osiągnięta lub przekroczona przez następujących inwestorów:</w:t>
            </w:r>
          </w:p>
          <w:p w14:paraId="191D867A"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1CBCBB7B"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14:paraId="0F712A43"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14:paraId="036F183F" w14:textId="77777777" w:rsidR="00F07FB0" w:rsidRPr="00D84AE2" w:rsidRDefault="00F07FB0" w:rsidP="00B04B1C">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14:paraId="5801DC70" w14:textId="77777777" w:rsidR="00F07FB0" w:rsidRPr="00D84AE2" w:rsidRDefault="00F07FB0" w:rsidP="00B04B1C">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5A728D54" w14:textId="77777777" w:rsidR="00F07FB0" w:rsidRPr="00D84AE2" w:rsidRDefault="00F07FB0" w:rsidP="00B04B1C">
            <w:pPr>
              <w:snapToGrid w:val="0"/>
              <w:spacing w:after="200" w:line="276" w:lineRule="auto"/>
              <w:rPr>
                <w:rFonts w:ascii="Verdana" w:eastAsia="Calibri" w:hAnsi="Verdana"/>
                <w:sz w:val="18"/>
                <w:szCs w:val="18"/>
              </w:rPr>
            </w:pPr>
          </w:p>
          <w:p w14:paraId="77A4A4C8"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6278F57D" wp14:editId="556E99B2">
                      <wp:simplePos x="0" y="0"/>
                      <wp:positionH relativeFrom="margin">
                        <wp:posOffset>371475</wp:posOffset>
                      </wp:positionH>
                      <wp:positionV relativeFrom="margin">
                        <wp:posOffset>145415</wp:posOffset>
                      </wp:positionV>
                      <wp:extent cx="245745" cy="191135"/>
                      <wp:effectExtent l="0" t="0" r="0" b="0"/>
                      <wp:wrapSquare wrapText="larges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3007EE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6EBE6C1" w14:textId="77777777" w:rsidR="00F07FB0" w:rsidRDefault="00F07FB0">
                                        <w:pPr>
                                          <w:tabs>
                                            <w:tab w:val="right" w:pos="3969"/>
                                          </w:tabs>
                                          <w:snapToGrid w:val="0"/>
                                          <w:jc w:val="center"/>
                                          <w:rPr>
                                            <w:b/>
                                            <w:bCs/>
                                            <w:sz w:val="22"/>
                                            <w:szCs w:val="22"/>
                                          </w:rPr>
                                        </w:pPr>
                                      </w:p>
                                    </w:tc>
                                  </w:tr>
                                </w:tbl>
                                <w:p w14:paraId="55109F35"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F57D"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3007EE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6EBE6C1" w14:textId="77777777" w:rsidR="00F07FB0" w:rsidRDefault="00F07FB0">
                                  <w:pPr>
                                    <w:tabs>
                                      <w:tab w:val="right" w:pos="3969"/>
                                    </w:tabs>
                                    <w:snapToGrid w:val="0"/>
                                    <w:jc w:val="center"/>
                                    <w:rPr>
                                      <w:b/>
                                      <w:bCs/>
                                      <w:sz w:val="22"/>
                                      <w:szCs w:val="22"/>
                                    </w:rPr>
                                  </w:pPr>
                                </w:p>
                              </w:tc>
                            </w:tr>
                          </w:tbl>
                          <w:p w14:paraId="55109F35" w14:textId="77777777" w:rsidR="00F07FB0" w:rsidRDefault="00F07FB0" w:rsidP="00F07FB0"/>
                        </w:txbxContent>
                      </v:textbox>
                      <w10:wrap type="square" side="largest" anchorx="margin" anchory="margin"/>
                    </v:shape>
                  </w:pict>
                </mc:Fallback>
              </mc:AlternateContent>
            </w:r>
          </w:p>
          <w:p w14:paraId="025281A0"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2437912" w14:textId="77777777" w:rsidR="00F07FB0" w:rsidRPr="00D84AE2" w:rsidRDefault="00F07FB0" w:rsidP="00B04B1C">
            <w:pPr>
              <w:snapToGrid w:val="0"/>
              <w:spacing w:after="200" w:line="276" w:lineRule="auto"/>
              <w:rPr>
                <w:rFonts w:ascii="Verdana" w:eastAsia="Calibri" w:hAnsi="Verdana"/>
                <w:sz w:val="18"/>
                <w:szCs w:val="18"/>
              </w:rPr>
            </w:pPr>
          </w:p>
          <w:p w14:paraId="618865E1"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0F0B20FA" wp14:editId="38FCCC18">
                      <wp:simplePos x="0" y="0"/>
                      <wp:positionH relativeFrom="margin">
                        <wp:posOffset>351790</wp:posOffset>
                      </wp:positionH>
                      <wp:positionV relativeFrom="margin">
                        <wp:posOffset>145415</wp:posOffset>
                      </wp:positionV>
                      <wp:extent cx="245745" cy="191135"/>
                      <wp:effectExtent l="0" t="0" r="0" b="0"/>
                      <wp:wrapSquare wrapText="larges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3E2136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B1038D" w14:textId="77777777" w:rsidR="00F07FB0" w:rsidRDefault="00F07FB0">
                                        <w:pPr>
                                          <w:tabs>
                                            <w:tab w:val="right" w:pos="3969"/>
                                          </w:tabs>
                                          <w:snapToGrid w:val="0"/>
                                          <w:jc w:val="center"/>
                                          <w:rPr>
                                            <w:b/>
                                            <w:bCs/>
                                            <w:sz w:val="22"/>
                                            <w:szCs w:val="22"/>
                                          </w:rPr>
                                        </w:pPr>
                                      </w:p>
                                    </w:tc>
                                  </w:tr>
                                </w:tbl>
                                <w:p w14:paraId="030F7F29"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20FA"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3E2136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B1038D" w14:textId="77777777" w:rsidR="00F07FB0" w:rsidRDefault="00F07FB0">
                                  <w:pPr>
                                    <w:tabs>
                                      <w:tab w:val="right" w:pos="3969"/>
                                    </w:tabs>
                                    <w:snapToGrid w:val="0"/>
                                    <w:jc w:val="center"/>
                                    <w:rPr>
                                      <w:b/>
                                      <w:bCs/>
                                      <w:sz w:val="22"/>
                                      <w:szCs w:val="22"/>
                                    </w:rPr>
                                  </w:pPr>
                                </w:p>
                              </w:tc>
                            </w:tr>
                          </w:tbl>
                          <w:p w14:paraId="030F7F29" w14:textId="77777777" w:rsidR="00F07FB0" w:rsidRDefault="00F07FB0" w:rsidP="00F07FB0"/>
                        </w:txbxContent>
                      </v:textbox>
                      <w10:wrap type="square" side="largest" anchorx="margin" anchory="margin"/>
                    </v:shape>
                  </w:pict>
                </mc:Fallback>
              </mc:AlternateContent>
            </w:r>
          </w:p>
          <w:p w14:paraId="48B95E60"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F07FB0" w:rsidRPr="00D84AE2" w14:paraId="67010B51" w14:textId="77777777" w:rsidTr="00B04B1C">
        <w:trPr>
          <w:cantSplit/>
          <w:trHeight w:val="1077"/>
        </w:trPr>
        <w:tc>
          <w:tcPr>
            <w:tcW w:w="5882" w:type="dxa"/>
            <w:gridSpan w:val="2"/>
            <w:tcBorders>
              <w:top w:val="single" w:sz="4" w:space="0" w:color="000000"/>
              <w:left w:val="single" w:sz="4" w:space="0" w:color="000000"/>
              <w:bottom w:val="single" w:sz="4" w:space="0" w:color="000000"/>
            </w:tcBorders>
          </w:tcPr>
          <w:p w14:paraId="15E88C84" w14:textId="77777777" w:rsidR="00F07FB0" w:rsidRPr="00D84AE2" w:rsidRDefault="00F07FB0" w:rsidP="00B04B1C">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156363B8" w14:textId="77777777" w:rsidR="00F07FB0" w:rsidRPr="00D84AE2" w:rsidRDefault="00F07FB0" w:rsidP="00B04B1C">
            <w:pPr>
              <w:snapToGrid w:val="0"/>
              <w:spacing w:after="200" w:line="276" w:lineRule="auto"/>
              <w:rPr>
                <w:rFonts w:ascii="Verdana" w:eastAsia="Calibri" w:hAnsi="Verdana"/>
                <w:sz w:val="18"/>
                <w:szCs w:val="18"/>
              </w:rPr>
            </w:pPr>
          </w:p>
          <w:p w14:paraId="20F5536D"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552E942D" wp14:editId="76F76BEB">
                      <wp:simplePos x="0" y="0"/>
                      <wp:positionH relativeFrom="margin">
                        <wp:posOffset>371475</wp:posOffset>
                      </wp:positionH>
                      <wp:positionV relativeFrom="margin">
                        <wp:posOffset>145415</wp:posOffset>
                      </wp:positionV>
                      <wp:extent cx="245745" cy="191135"/>
                      <wp:effectExtent l="0" t="0" r="0" b="0"/>
                      <wp:wrapSquare wrapText="larges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278B96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641B990" w14:textId="77777777" w:rsidR="00F07FB0" w:rsidRDefault="00F07FB0">
                                        <w:pPr>
                                          <w:tabs>
                                            <w:tab w:val="right" w:pos="3969"/>
                                          </w:tabs>
                                          <w:snapToGrid w:val="0"/>
                                          <w:jc w:val="center"/>
                                          <w:rPr>
                                            <w:b/>
                                            <w:bCs/>
                                            <w:sz w:val="22"/>
                                            <w:szCs w:val="22"/>
                                          </w:rPr>
                                        </w:pPr>
                                      </w:p>
                                    </w:tc>
                                  </w:tr>
                                </w:tbl>
                                <w:p w14:paraId="5C6D3E6B"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942D"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3278B96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641B990" w14:textId="77777777" w:rsidR="00F07FB0" w:rsidRDefault="00F07FB0">
                                  <w:pPr>
                                    <w:tabs>
                                      <w:tab w:val="right" w:pos="3969"/>
                                    </w:tabs>
                                    <w:snapToGrid w:val="0"/>
                                    <w:jc w:val="center"/>
                                    <w:rPr>
                                      <w:b/>
                                      <w:bCs/>
                                      <w:sz w:val="22"/>
                                      <w:szCs w:val="22"/>
                                    </w:rPr>
                                  </w:pPr>
                                </w:p>
                              </w:tc>
                            </w:tr>
                          </w:tbl>
                          <w:p w14:paraId="5C6D3E6B" w14:textId="77777777" w:rsidR="00F07FB0" w:rsidRDefault="00F07FB0" w:rsidP="00F07FB0"/>
                        </w:txbxContent>
                      </v:textbox>
                      <w10:wrap type="square" side="largest" anchorx="margin" anchory="margin"/>
                    </v:shape>
                  </w:pict>
                </mc:Fallback>
              </mc:AlternateContent>
            </w:r>
          </w:p>
          <w:p w14:paraId="7E8E3E4E" w14:textId="77777777" w:rsidR="00F07FB0" w:rsidRPr="00D84AE2" w:rsidRDefault="00F07FB0" w:rsidP="00B04B1C">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1F94201" w14:textId="77777777" w:rsidR="00F07FB0" w:rsidRPr="00D84AE2" w:rsidRDefault="00F07FB0" w:rsidP="00B04B1C">
            <w:pPr>
              <w:snapToGrid w:val="0"/>
              <w:spacing w:after="200" w:line="276" w:lineRule="auto"/>
              <w:rPr>
                <w:rFonts w:ascii="Verdana" w:eastAsia="Calibri" w:hAnsi="Verdana"/>
                <w:sz w:val="18"/>
                <w:szCs w:val="18"/>
              </w:rPr>
            </w:pPr>
          </w:p>
          <w:p w14:paraId="4265EA05" w14:textId="77777777" w:rsidR="00F07FB0" w:rsidRPr="00D84AE2" w:rsidRDefault="00F07FB0" w:rsidP="00B04B1C">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0CF413F4" wp14:editId="0AAE3B9B">
                      <wp:simplePos x="0" y="0"/>
                      <wp:positionH relativeFrom="margin">
                        <wp:posOffset>351790</wp:posOffset>
                      </wp:positionH>
                      <wp:positionV relativeFrom="margin">
                        <wp:posOffset>145415</wp:posOffset>
                      </wp:positionV>
                      <wp:extent cx="245745" cy="191135"/>
                      <wp:effectExtent l="0" t="0" r="0" b="0"/>
                      <wp:wrapSquare wrapText="larges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D5F562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E8FDDA" w14:textId="77777777" w:rsidR="00F07FB0" w:rsidRDefault="00F07FB0">
                                        <w:pPr>
                                          <w:tabs>
                                            <w:tab w:val="right" w:pos="3969"/>
                                          </w:tabs>
                                          <w:snapToGrid w:val="0"/>
                                          <w:jc w:val="center"/>
                                          <w:rPr>
                                            <w:b/>
                                            <w:bCs/>
                                            <w:sz w:val="22"/>
                                            <w:szCs w:val="22"/>
                                          </w:rPr>
                                        </w:pPr>
                                      </w:p>
                                    </w:tc>
                                  </w:tr>
                                </w:tbl>
                                <w:p w14:paraId="2D782A33" w14:textId="77777777" w:rsidR="00F07FB0" w:rsidRDefault="00F07FB0" w:rsidP="00F07F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13F4"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F07FB0" w14:paraId="5D5F562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8E8FDDA" w14:textId="77777777" w:rsidR="00F07FB0" w:rsidRDefault="00F07FB0">
                                  <w:pPr>
                                    <w:tabs>
                                      <w:tab w:val="right" w:pos="3969"/>
                                    </w:tabs>
                                    <w:snapToGrid w:val="0"/>
                                    <w:jc w:val="center"/>
                                    <w:rPr>
                                      <w:b/>
                                      <w:bCs/>
                                      <w:sz w:val="22"/>
                                      <w:szCs w:val="22"/>
                                    </w:rPr>
                                  </w:pPr>
                                </w:p>
                              </w:tc>
                            </w:tr>
                          </w:tbl>
                          <w:p w14:paraId="2D782A33" w14:textId="77777777" w:rsidR="00F07FB0" w:rsidRDefault="00F07FB0" w:rsidP="00F07FB0"/>
                        </w:txbxContent>
                      </v:textbox>
                      <w10:wrap type="square" side="largest" anchorx="margin" anchory="margin"/>
                    </v:shape>
                  </w:pict>
                </mc:Fallback>
              </mc:AlternateContent>
            </w:r>
          </w:p>
          <w:p w14:paraId="5ACF8A7F" w14:textId="77777777" w:rsidR="00F07FB0" w:rsidRPr="00D84AE2" w:rsidRDefault="00F07FB0" w:rsidP="00B04B1C">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14:paraId="2E1C12D2" w14:textId="636E7934" w:rsidR="00F07FB0" w:rsidRDefault="00F07FB0" w:rsidP="00F07FB0">
      <w:pPr>
        <w:spacing w:line="276" w:lineRule="auto"/>
        <w:jc w:val="both"/>
        <w:rPr>
          <w:rFonts w:ascii="Verdana" w:hAnsi="Verdana"/>
          <w:sz w:val="18"/>
          <w:szCs w:val="18"/>
        </w:rPr>
      </w:pPr>
    </w:p>
    <w:p w14:paraId="202CBC20" w14:textId="6F39D13E" w:rsidR="00910CF5" w:rsidRDefault="00910CF5" w:rsidP="00F07FB0">
      <w:pPr>
        <w:spacing w:line="276" w:lineRule="auto"/>
        <w:jc w:val="both"/>
        <w:rPr>
          <w:rFonts w:ascii="Verdana" w:hAnsi="Verdana"/>
          <w:sz w:val="18"/>
          <w:szCs w:val="18"/>
        </w:rPr>
      </w:pPr>
    </w:p>
    <w:p w14:paraId="181D2B84" w14:textId="321B2153" w:rsidR="00910CF5" w:rsidRDefault="00910CF5" w:rsidP="00F07FB0">
      <w:pPr>
        <w:spacing w:line="276" w:lineRule="auto"/>
        <w:jc w:val="both"/>
        <w:rPr>
          <w:rFonts w:ascii="Verdana" w:hAnsi="Verdana"/>
          <w:sz w:val="18"/>
          <w:szCs w:val="18"/>
        </w:rPr>
      </w:pPr>
    </w:p>
    <w:p w14:paraId="55DA33BC" w14:textId="2EFF912F" w:rsidR="00910CF5" w:rsidRDefault="00910CF5" w:rsidP="00F07FB0">
      <w:pPr>
        <w:spacing w:line="276" w:lineRule="auto"/>
        <w:jc w:val="both"/>
        <w:rPr>
          <w:rFonts w:ascii="Verdana" w:hAnsi="Verdana"/>
          <w:sz w:val="18"/>
          <w:szCs w:val="18"/>
        </w:rPr>
      </w:pPr>
    </w:p>
    <w:p w14:paraId="1D718268" w14:textId="77777777" w:rsidR="00910CF5" w:rsidRPr="00D84AE2" w:rsidRDefault="00910CF5" w:rsidP="00F07FB0">
      <w:pPr>
        <w:spacing w:line="276" w:lineRule="auto"/>
        <w:jc w:val="both"/>
        <w:rPr>
          <w:rFonts w:ascii="Verdana" w:hAnsi="Verdana"/>
          <w:sz w:val="18"/>
          <w:szCs w:val="18"/>
        </w:rPr>
      </w:pPr>
    </w:p>
    <w:p w14:paraId="060AC774" w14:textId="77777777" w:rsidR="00F07FB0" w:rsidRPr="00D84AE2" w:rsidRDefault="00F07FB0" w:rsidP="00F07FB0">
      <w:pPr>
        <w:tabs>
          <w:tab w:val="right" w:pos="9072"/>
        </w:tabs>
        <w:spacing w:line="276" w:lineRule="auto"/>
        <w:rPr>
          <w:rFonts w:ascii="Verdana" w:hAnsi="Verdana"/>
          <w:sz w:val="18"/>
          <w:szCs w:val="18"/>
        </w:rPr>
      </w:pPr>
    </w:p>
    <w:p w14:paraId="6692535A" w14:textId="77777777" w:rsidR="00F07FB0" w:rsidRPr="00D84AE2" w:rsidRDefault="00F07FB0" w:rsidP="00F07FB0">
      <w:pPr>
        <w:spacing w:line="276" w:lineRule="auto"/>
        <w:jc w:val="both"/>
        <w:rPr>
          <w:rFonts w:ascii="Verdana" w:hAnsi="Verdana"/>
          <w:sz w:val="18"/>
          <w:szCs w:val="18"/>
        </w:rPr>
      </w:pPr>
    </w:p>
    <w:p w14:paraId="169495F7"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5D49D848" w14:textId="64743E3D" w:rsidR="00F07FB0"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Pr>
          <w:rFonts w:ascii="Verdana" w:hAnsi="Verdana"/>
          <w:i/>
          <w:sz w:val="18"/>
          <w:szCs w:val="18"/>
        </w:rPr>
        <w:t xml:space="preserve"> </w:t>
      </w:r>
      <w:r w:rsidRPr="00D84AE2">
        <w:rPr>
          <w:rFonts w:ascii="Verdana" w:hAnsi="Verdana"/>
          <w:i/>
          <w:sz w:val="18"/>
          <w:szCs w:val="18"/>
        </w:rPr>
        <w:t>do reprezentowania Beneficjenta)</w:t>
      </w:r>
    </w:p>
    <w:p w14:paraId="5A84A797" w14:textId="41DF34BA" w:rsidR="00E617A9" w:rsidRDefault="00E617A9" w:rsidP="00F07FB0">
      <w:pPr>
        <w:tabs>
          <w:tab w:val="center" w:pos="4395"/>
        </w:tabs>
        <w:spacing w:line="276" w:lineRule="auto"/>
        <w:jc w:val="center"/>
        <w:rPr>
          <w:rFonts w:ascii="Verdana" w:hAnsi="Verdana"/>
          <w:i/>
          <w:sz w:val="18"/>
          <w:szCs w:val="18"/>
        </w:rPr>
      </w:pPr>
    </w:p>
    <w:p w14:paraId="2AF6A6DB" w14:textId="536BDD86" w:rsidR="00910CF5" w:rsidRDefault="00910CF5" w:rsidP="00F07FB0">
      <w:pPr>
        <w:tabs>
          <w:tab w:val="center" w:pos="4395"/>
        </w:tabs>
        <w:spacing w:line="276" w:lineRule="auto"/>
        <w:jc w:val="center"/>
        <w:rPr>
          <w:rFonts w:ascii="Verdana" w:hAnsi="Verdana"/>
          <w:i/>
          <w:sz w:val="18"/>
          <w:szCs w:val="18"/>
        </w:rPr>
      </w:pPr>
    </w:p>
    <w:p w14:paraId="6C1E3FD5" w14:textId="5F83CCA2" w:rsidR="00910CF5" w:rsidRDefault="00910CF5" w:rsidP="00F07FB0">
      <w:pPr>
        <w:tabs>
          <w:tab w:val="center" w:pos="4395"/>
        </w:tabs>
        <w:spacing w:line="276" w:lineRule="auto"/>
        <w:jc w:val="center"/>
        <w:rPr>
          <w:rFonts w:ascii="Verdana" w:hAnsi="Verdana"/>
          <w:i/>
          <w:sz w:val="18"/>
          <w:szCs w:val="18"/>
        </w:rPr>
      </w:pPr>
    </w:p>
    <w:p w14:paraId="5E4E3F3D" w14:textId="7ADCDF93" w:rsidR="00910CF5" w:rsidRDefault="00910CF5" w:rsidP="00F07FB0">
      <w:pPr>
        <w:tabs>
          <w:tab w:val="center" w:pos="4395"/>
        </w:tabs>
        <w:spacing w:line="276" w:lineRule="auto"/>
        <w:jc w:val="center"/>
        <w:rPr>
          <w:rFonts w:ascii="Verdana" w:hAnsi="Verdana"/>
          <w:i/>
          <w:sz w:val="18"/>
          <w:szCs w:val="18"/>
        </w:rPr>
      </w:pPr>
    </w:p>
    <w:p w14:paraId="0679F122" w14:textId="0F245A08" w:rsidR="00910CF5" w:rsidRDefault="00910CF5" w:rsidP="00F07FB0">
      <w:pPr>
        <w:tabs>
          <w:tab w:val="center" w:pos="4395"/>
        </w:tabs>
        <w:spacing w:line="276" w:lineRule="auto"/>
        <w:jc w:val="center"/>
        <w:rPr>
          <w:rFonts w:ascii="Verdana" w:hAnsi="Verdana"/>
          <w:i/>
          <w:sz w:val="18"/>
          <w:szCs w:val="18"/>
        </w:rPr>
      </w:pPr>
    </w:p>
    <w:p w14:paraId="009E8C9F" w14:textId="5D856D93" w:rsidR="00910CF5" w:rsidRDefault="00910CF5" w:rsidP="00F07FB0">
      <w:pPr>
        <w:tabs>
          <w:tab w:val="center" w:pos="4395"/>
        </w:tabs>
        <w:spacing w:line="276" w:lineRule="auto"/>
        <w:jc w:val="center"/>
        <w:rPr>
          <w:rFonts w:ascii="Verdana" w:hAnsi="Verdana"/>
          <w:i/>
          <w:sz w:val="18"/>
          <w:szCs w:val="18"/>
        </w:rPr>
      </w:pPr>
    </w:p>
    <w:p w14:paraId="62C99AFC" w14:textId="6B4BA124" w:rsidR="00910CF5" w:rsidRDefault="00910CF5" w:rsidP="00F07FB0">
      <w:pPr>
        <w:tabs>
          <w:tab w:val="center" w:pos="4395"/>
        </w:tabs>
        <w:spacing w:line="276" w:lineRule="auto"/>
        <w:jc w:val="center"/>
        <w:rPr>
          <w:rFonts w:ascii="Verdana" w:hAnsi="Verdana"/>
          <w:i/>
          <w:sz w:val="18"/>
          <w:szCs w:val="18"/>
        </w:rPr>
      </w:pPr>
    </w:p>
    <w:p w14:paraId="4F71DBFC" w14:textId="5E1140C4" w:rsidR="00910CF5" w:rsidRDefault="00910CF5" w:rsidP="00F07FB0">
      <w:pPr>
        <w:tabs>
          <w:tab w:val="center" w:pos="4395"/>
        </w:tabs>
        <w:spacing w:line="276" w:lineRule="auto"/>
        <w:jc w:val="center"/>
        <w:rPr>
          <w:rFonts w:ascii="Verdana" w:hAnsi="Verdana"/>
          <w:i/>
          <w:sz w:val="18"/>
          <w:szCs w:val="18"/>
        </w:rPr>
      </w:pPr>
    </w:p>
    <w:p w14:paraId="56EE8075" w14:textId="16C2FFDE" w:rsidR="00910CF5" w:rsidRDefault="00910CF5" w:rsidP="00F07FB0">
      <w:pPr>
        <w:tabs>
          <w:tab w:val="center" w:pos="4395"/>
        </w:tabs>
        <w:spacing w:line="276" w:lineRule="auto"/>
        <w:jc w:val="center"/>
        <w:rPr>
          <w:rFonts w:ascii="Verdana" w:hAnsi="Verdana"/>
          <w:i/>
          <w:sz w:val="18"/>
          <w:szCs w:val="18"/>
        </w:rPr>
      </w:pPr>
    </w:p>
    <w:p w14:paraId="51DEA8AF" w14:textId="65FA34E3" w:rsidR="00910CF5" w:rsidRDefault="00910CF5" w:rsidP="00F07FB0">
      <w:pPr>
        <w:tabs>
          <w:tab w:val="center" w:pos="4395"/>
        </w:tabs>
        <w:spacing w:line="276" w:lineRule="auto"/>
        <w:jc w:val="center"/>
        <w:rPr>
          <w:rFonts w:ascii="Verdana" w:hAnsi="Verdana"/>
          <w:i/>
          <w:sz w:val="18"/>
          <w:szCs w:val="18"/>
        </w:rPr>
      </w:pPr>
    </w:p>
    <w:p w14:paraId="4ACBD735" w14:textId="090BF7EE" w:rsidR="00910CF5" w:rsidRDefault="00910CF5" w:rsidP="00F07FB0">
      <w:pPr>
        <w:tabs>
          <w:tab w:val="center" w:pos="4395"/>
        </w:tabs>
        <w:spacing w:line="276" w:lineRule="auto"/>
        <w:jc w:val="center"/>
        <w:rPr>
          <w:rFonts w:ascii="Verdana" w:hAnsi="Verdana"/>
          <w:i/>
          <w:sz w:val="18"/>
          <w:szCs w:val="18"/>
        </w:rPr>
      </w:pPr>
    </w:p>
    <w:p w14:paraId="2B33199D" w14:textId="626A5FB2" w:rsidR="00910CF5" w:rsidRDefault="00910CF5" w:rsidP="00F07FB0">
      <w:pPr>
        <w:tabs>
          <w:tab w:val="center" w:pos="4395"/>
        </w:tabs>
        <w:spacing w:line="276" w:lineRule="auto"/>
        <w:jc w:val="center"/>
        <w:rPr>
          <w:rFonts w:ascii="Verdana" w:hAnsi="Verdana"/>
          <w:i/>
          <w:sz w:val="18"/>
          <w:szCs w:val="18"/>
        </w:rPr>
      </w:pPr>
    </w:p>
    <w:p w14:paraId="25E60A54" w14:textId="05270A1E" w:rsidR="00910CF5" w:rsidRDefault="00910CF5" w:rsidP="00F07FB0">
      <w:pPr>
        <w:tabs>
          <w:tab w:val="center" w:pos="4395"/>
        </w:tabs>
        <w:spacing w:line="276" w:lineRule="auto"/>
        <w:jc w:val="center"/>
        <w:rPr>
          <w:rFonts w:ascii="Verdana" w:hAnsi="Verdana"/>
          <w:i/>
          <w:sz w:val="18"/>
          <w:szCs w:val="18"/>
        </w:rPr>
      </w:pPr>
    </w:p>
    <w:p w14:paraId="45BBCCF5" w14:textId="50B2A559" w:rsidR="00910CF5" w:rsidRDefault="00910CF5" w:rsidP="00F07FB0">
      <w:pPr>
        <w:tabs>
          <w:tab w:val="center" w:pos="4395"/>
        </w:tabs>
        <w:spacing w:line="276" w:lineRule="auto"/>
        <w:jc w:val="center"/>
        <w:rPr>
          <w:rFonts w:ascii="Verdana" w:hAnsi="Verdana"/>
          <w:i/>
          <w:sz w:val="18"/>
          <w:szCs w:val="18"/>
        </w:rPr>
      </w:pPr>
    </w:p>
    <w:p w14:paraId="707E3912" w14:textId="35605D67" w:rsidR="00910CF5" w:rsidRDefault="00910CF5" w:rsidP="00F07FB0">
      <w:pPr>
        <w:tabs>
          <w:tab w:val="center" w:pos="4395"/>
        </w:tabs>
        <w:spacing w:line="276" w:lineRule="auto"/>
        <w:jc w:val="center"/>
        <w:rPr>
          <w:rFonts w:ascii="Verdana" w:hAnsi="Verdana"/>
          <w:i/>
          <w:sz w:val="18"/>
          <w:szCs w:val="18"/>
        </w:rPr>
      </w:pPr>
    </w:p>
    <w:p w14:paraId="4CEC079E" w14:textId="15ED1204" w:rsidR="00910CF5" w:rsidRDefault="00910CF5" w:rsidP="00F07FB0">
      <w:pPr>
        <w:tabs>
          <w:tab w:val="center" w:pos="4395"/>
        </w:tabs>
        <w:spacing w:line="276" w:lineRule="auto"/>
        <w:jc w:val="center"/>
        <w:rPr>
          <w:rFonts w:ascii="Verdana" w:hAnsi="Verdana"/>
          <w:i/>
          <w:sz w:val="18"/>
          <w:szCs w:val="18"/>
        </w:rPr>
      </w:pPr>
    </w:p>
    <w:p w14:paraId="42D8E038" w14:textId="151EAA19" w:rsidR="00910CF5" w:rsidRDefault="00910CF5" w:rsidP="00F07FB0">
      <w:pPr>
        <w:tabs>
          <w:tab w:val="center" w:pos="4395"/>
        </w:tabs>
        <w:spacing w:line="276" w:lineRule="auto"/>
        <w:jc w:val="center"/>
        <w:rPr>
          <w:rFonts w:ascii="Verdana" w:hAnsi="Verdana"/>
          <w:i/>
          <w:sz w:val="18"/>
          <w:szCs w:val="18"/>
        </w:rPr>
      </w:pPr>
    </w:p>
    <w:p w14:paraId="54704E2F" w14:textId="73743764" w:rsidR="00910CF5" w:rsidRDefault="00910CF5" w:rsidP="00F07FB0">
      <w:pPr>
        <w:tabs>
          <w:tab w:val="center" w:pos="4395"/>
        </w:tabs>
        <w:spacing w:line="276" w:lineRule="auto"/>
        <w:jc w:val="center"/>
        <w:rPr>
          <w:rFonts w:ascii="Verdana" w:hAnsi="Verdana"/>
          <w:i/>
          <w:sz w:val="18"/>
          <w:szCs w:val="18"/>
        </w:rPr>
      </w:pPr>
    </w:p>
    <w:p w14:paraId="4C7DDAC2" w14:textId="133E1FD1" w:rsidR="00910CF5" w:rsidRDefault="00910CF5" w:rsidP="00F07FB0">
      <w:pPr>
        <w:tabs>
          <w:tab w:val="center" w:pos="4395"/>
        </w:tabs>
        <w:spacing w:line="276" w:lineRule="auto"/>
        <w:jc w:val="center"/>
        <w:rPr>
          <w:rFonts w:ascii="Verdana" w:hAnsi="Verdana"/>
          <w:i/>
          <w:sz w:val="18"/>
          <w:szCs w:val="18"/>
        </w:rPr>
      </w:pPr>
    </w:p>
    <w:p w14:paraId="51575883" w14:textId="1EEB6D49" w:rsidR="00910CF5" w:rsidRDefault="00910CF5" w:rsidP="00F07FB0">
      <w:pPr>
        <w:tabs>
          <w:tab w:val="center" w:pos="4395"/>
        </w:tabs>
        <w:spacing w:line="276" w:lineRule="auto"/>
        <w:jc w:val="center"/>
        <w:rPr>
          <w:rFonts w:ascii="Verdana" w:hAnsi="Verdana"/>
          <w:i/>
          <w:sz w:val="18"/>
          <w:szCs w:val="18"/>
        </w:rPr>
      </w:pPr>
    </w:p>
    <w:p w14:paraId="48CC5F3D" w14:textId="77777777" w:rsidR="00910CF5" w:rsidRPr="00D84AE2" w:rsidRDefault="00910CF5" w:rsidP="00F07FB0">
      <w:pPr>
        <w:tabs>
          <w:tab w:val="center" w:pos="4395"/>
        </w:tabs>
        <w:spacing w:line="276" w:lineRule="auto"/>
        <w:jc w:val="center"/>
        <w:rPr>
          <w:rFonts w:ascii="Verdana" w:hAnsi="Verdana"/>
          <w:i/>
          <w:sz w:val="18"/>
          <w:szCs w:val="18"/>
        </w:rPr>
      </w:pPr>
    </w:p>
    <w:p w14:paraId="74FB1ACB" w14:textId="77777777" w:rsidR="00F07FB0" w:rsidRPr="00D84AE2" w:rsidRDefault="00F07FB0" w:rsidP="00F07FB0">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A do oświadczenia o </w:t>
      </w:r>
      <w:r>
        <w:rPr>
          <w:rFonts w:ascii="Verdana" w:hAnsi="Verdana"/>
          <w:b/>
          <w:bCs/>
          <w:sz w:val="18"/>
          <w:szCs w:val="18"/>
        </w:rPr>
        <w:t>statusie Beneficjenta</w:t>
      </w:r>
      <w:r w:rsidRPr="00D84AE2">
        <w:rPr>
          <w:rFonts w:ascii="Verdana" w:hAnsi="Verdana"/>
          <w:b/>
          <w:bCs/>
          <w:sz w:val="18"/>
          <w:szCs w:val="18"/>
        </w:rPr>
        <w:t xml:space="preserve"> – dane Beneficjenta pozostającego w</w:t>
      </w:r>
      <w:r>
        <w:rPr>
          <w:rFonts w:ascii="Verdana" w:hAnsi="Verdana"/>
          <w:b/>
          <w:bCs/>
          <w:sz w:val="18"/>
          <w:szCs w:val="18"/>
        </w:rPr>
        <w:t> </w:t>
      </w:r>
      <w:r w:rsidRPr="00D84AE2">
        <w:rPr>
          <w:rFonts w:ascii="Verdana" w:hAnsi="Verdana"/>
          <w:b/>
          <w:bCs/>
          <w:sz w:val="18"/>
          <w:szCs w:val="18"/>
        </w:rPr>
        <w:t>związku przedsiębiorstw/podmiotów partnerskich lub powiązanych</w:t>
      </w:r>
    </w:p>
    <w:p w14:paraId="603FD960" w14:textId="77777777" w:rsidR="00F07FB0" w:rsidRPr="00D84AE2" w:rsidRDefault="00F07FB0" w:rsidP="00F07FB0">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F07FB0" w:rsidRPr="00D84AE2" w14:paraId="037920C3" w14:textId="77777777" w:rsidTr="00B04B1C">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0C832CFE"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14:paraId="1F61BC14"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1DEA274A" w14:textId="77777777" w:rsidTr="00B04B1C">
        <w:trPr>
          <w:cantSplit/>
          <w:trHeight w:val="1718"/>
        </w:trPr>
        <w:tc>
          <w:tcPr>
            <w:tcW w:w="4210" w:type="dxa"/>
            <w:tcBorders>
              <w:top w:val="single" w:sz="4" w:space="0" w:color="000000"/>
              <w:left w:val="single" w:sz="4" w:space="0" w:color="000000"/>
              <w:bottom w:val="single" w:sz="4" w:space="0" w:color="000000"/>
            </w:tcBorders>
          </w:tcPr>
          <w:p w14:paraId="58EA95FB" w14:textId="77777777" w:rsidR="00F07FB0" w:rsidRPr="00D84AE2" w:rsidRDefault="00F07FB0" w:rsidP="00B04B1C">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3A88A06A"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267EE15E"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6C98AB56"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7F1FA6E"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59210EEC"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4466014" w14:textId="77777777" w:rsidR="00F07FB0" w:rsidRPr="00D84AE2" w:rsidRDefault="00F07FB0" w:rsidP="00B04B1C">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7AE0D221" w14:textId="77777777" w:rsidR="00F07FB0" w:rsidRPr="00D84AE2" w:rsidRDefault="00F07FB0" w:rsidP="00B04B1C">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F07FB0" w:rsidRPr="00D84AE2" w14:paraId="06B266D7" w14:textId="77777777" w:rsidTr="00B04B1C">
        <w:trPr>
          <w:cantSplit/>
          <w:trHeight w:val="930"/>
        </w:trPr>
        <w:tc>
          <w:tcPr>
            <w:tcW w:w="4210" w:type="dxa"/>
            <w:tcBorders>
              <w:top w:val="single" w:sz="4" w:space="0" w:color="000000"/>
              <w:left w:val="single" w:sz="4" w:space="0" w:color="000000"/>
              <w:bottom w:val="single" w:sz="4" w:space="0" w:color="000000"/>
            </w:tcBorders>
          </w:tcPr>
          <w:p w14:paraId="3AF1F98E" w14:textId="77777777" w:rsidR="00F07FB0" w:rsidRPr="00D84AE2" w:rsidRDefault="00F07FB0" w:rsidP="00B04B1C">
            <w:pPr>
              <w:snapToGrid w:val="0"/>
              <w:spacing w:after="200" w:line="276" w:lineRule="auto"/>
              <w:rPr>
                <w:rFonts w:ascii="Verdana" w:eastAsia="Calibri" w:hAnsi="Verdana"/>
                <w:b/>
                <w:bCs/>
                <w:sz w:val="18"/>
                <w:szCs w:val="18"/>
              </w:rPr>
            </w:pPr>
          </w:p>
          <w:p w14:paraId="6FFF94D9" w14:textId="77777777" w:rsidR="00F07FB0" w:rsidRPr="00D84AE2" w:rsidRDefault="00F07FB0" w:rsidP="00B04B1C">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3AFE47FC" w14:textId="77777777" w:rsidR="00F07FB0" w:rsidRPr="00D84AE2" w:rsidRDefault="00F07FB0" w:rsidP="00B04B1C">
            <w:pPr>
              <w:spacing w:after="200" w:line="276" w:lineRule="auto"/>
              <w:rPr>
                <w:rFonts w:ascii="Verdana" w:eastAsia="Calibri" w:hAnsi="Verdana"/>
                <w:sz w:val="18"/>
                <w:szCs w:val="18"/>
              </w:rPr>
            </w:pPr>
          </w:p>
          <w:p w14:paraId="481C71D4" w14:textId="77777777" w:rsidR="00F07FB0" w:rsidRPr="00D84AE2" w:rsidRDefault="00F07FB0" w:rsidP="00B04B1C">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06479F58" w14:textId="77777777" w:rsidR="00F07FB0" w:rsidRPr="00D84AE2" w:rsidRDefault="00F07FB0" w:rsidP="00B04B1C">
            <w:pPr>
              <w:snapToGrid w:val="0"/>
              <w:spacing w:after="200" w:line="276" w:lineRule="auto"/>
              <w:rPr>
                <w:rFonts w:ascii="Verdana" w:eastAsia="Calibri" w:hAnsi="Verdana"/>
                <w:sz w:val="18"/>
                <w:szCs w:val="18"/>
              </w:rPr>
            </w:pPr>
          </w:p>
          <w:p w14:paraId="04B8B7D5"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D711715" w14:textId="77777777" w:rsidR="00F07FB0" w:rsidRPr="00D84AE2" w:rsidRDefault="00F07FB0" w:rsidP="00B04B1C">
            <w:pPr>
              <w:snapToGrid w:val="0"/>
              <w:spacing w:after="200" w:line="276" w:lineRule="auto"/>
              <w:rPr>
                <w:rFonts w:ascii="Verdana" w:eastAsia="Calibri" w:hAnsi="Verdana"/>
                <w:sz w:val="18"/>
                <w:szCs w:val="18"/>
              </w:rPr>
            </w:pPr>
          </w:p>
          <w:p w14:paraId="368F5D04" w14:textId="77777777" w:rsidR="00F07FB0" w:rsidRPr="00D84AE2" w:rsidRDefault="00F07FB0" w:rsidP="00B04B1C">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4F03ADF" w14:textId="77777777" w:rsidR="00F07FB0" w:rsidRPr="00D84AE2" w:rsidRDefault="00F07FB0" w:rsidP="00B04B1C">
            <w:pPr>
              <w:snapToGrid w:val="0"/>
              <w:spacing w:after="200" w:line="276" w:lineRule="auto"/>
              <w:rPr>
                <w:rFonts w:ascii="Verdana" w:eastAsia="Calibri" w:hAnsi="Verdana"/>
                <w:sz w:val="18"/>
                <w:szCs w:val="18"/>
              </w:rPr>
            </w:pPr>
          </w:p>
          <w:p w14:paraId="7F0F3D5F" w14:textId="77777777" w:rsidR="00F07FB0" w:rsidRPr="00D84AE2" w:rsidRDefault="00F07FB0" w:rsidP="00B04B1C">
            <w:pPr>
              <w:spacing w:after="200" w:line="276" w:lineRule="auto"/>
              <w:rPr>
                <w:rFonts w:ascii="Verdana" w:eastAsia="Calibri" w:hAnsi="Verdana"/>
                <w:sz w:val="18"/>
                <w:szCs w:val="18"/>
              </w:rPr>
            </w:pPr>
          </w:p>
        </w:tc>
      </w:tr>
      <w:tr w:rsidR="00F07FB0" w:rsidRPr="00D84AE2" w14:paraId="38FA6F40" w14:textId="77777777" w:rsidTr="00B04B1C">
        <w:trPr>
          <w:cantSplit/>
          <w:trHeight w:val="1255"/>
        </w:trPr>
        <w:tc>
          <w:tcPr>
            <w:tcW w:w="4210" w:type="dxa"/>
            <w:tcBorders>
              <w:top w:val="single" w:sz="4" w:space="0" w:color="000000"/>
              <w:left w:val="single" w:sz="4" w:space="0" w:color="000000"/>
              <w:bottom w:val="single" w:sz="4" w:space="0" w:color="000000"/>
            </w:tcBorders>
          </w:tcPr>
          <w:p w14:paraId="05200D5E" w14:textId="77777777" w:rsidR="00F07FB0" w:rsidRPr="00D84AE2" w:rsidRDefault="00F07FB0" w:rsidP="00B04B1C">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39AD78A9" w14:textId="77777777" w:rsidR="00F07FB0" w:rsidRPr="00D84AE2" w:rsidRDefault="00F07FB0" w:rsidP="00B04B1C">
            <w:pPr>
              <w:snapToGrid w:val="0"/>
              <w:spacing w:after="200" w:line="276" w:lineRule="auto"/>
              <w:rPr>
                <w:rFonts w:ascii="Verdana" w:eastAsia="Calibri" w:hAnsi="Verdana"/>
                <w:sz w:val="18"/>
                <w:szCs w:val="18"/>
              </w:rPr>
            </w:pPr>
          </w:p>
          <w:p w14:paraId="4EFAB6FF"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34B390B" w14:textId="77777777" w:rsidR="00F07FB0" w:rsidRPr="00D84AE2" w:rsidRDefault="00F07FB0" w:rsidP="00B04B1C">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7D81DC1" w14:textId="77777777" w:rsidR="00F07FB0" w:rsidRPr="00D84AE2" w:rsidRDefault="00F07FB0" w:rsidP="00B04B1C">
            <w:pPr>
              <w:snapToGrid w:val="0"/>
              <w:spacing w:after="200" w:line="276" w:lineRule="auto"/>
              <w:rPr>
                <w:rFonts w:ascii="Verdana" w:eastAsia="Calibri" w:hAnsi="Verdana"/>
                <w:sz w:val="18"/>
                <w:szCs w:val="18"/>
              </w:rPr>
            </w:pPr>
          </w:p>
        </w:tc>
      </w:tr>
      <w:tr w:rsidR="00F07FB0" w:rsidRPr="00D84AE2" w14:paraId="473144DA" w14:textId="77777777" w:rsidTr="00B04B1C">
        <w:trPr>
          <w:cantSplit/>
          <w:trHeight w:val="1246"/>
        </w:trPr>
        <w:tc>
          <w:tcPr>
            <w:tcW w:w="4210" w:type="dxa"/>
            <w:tcBorders>
              <w:top w:val="single" w:sz="4" w:space="0" w:color="000000"/>
              <w:left w:val="single" w:sz="4" w:space="0" w:color="000000"/>
              <w:bottom w:val="single" w:sz="4" w:space="0" w:color="000000"/>
            </w:tcBorders>
          </w:tcPr>
          <w:p w14:paraId="7A8AB7A6" w14:textId="77777777" w:rsidR="00F07FB0" w:rsidRPr="00D84AE2" w:rsidRDefault="00F07FB0" w:rsidP="00B04B1C">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36B44D7F" w14:textId="77777777" w:rsidR="00F07FB0" w:rsidRPr="00D84AE2" w:rsidRDefault="00F07FB0" w:rsidP="00B04B1C">
            <w:pPr>
              <w:snapToGrid w:val="0"/>
              <w:spacing w:after="200" w:line="276" w:lineRule="auto"/>
              <w:rPr>
                <w:rFonts w:ascii="Verdana" w:eastAsia="Calibri" w:hAnsi="Verdana"/>
                <w:sz w:val="18"/>
                <w:szCs w:val="18"/>
              </w:rPr>
            </w:pPr>
          </w:p>
          <w:p w14:paraId="3E0DD415" w14:textId="77777777" w:rsidR="00F07FB0" w:rsidRPr="00D84AE2" w:rsidRDefault="00F07FB0" w:rsidP="00B04B1C">
            <w:pPr>
              <w:spacing w:after="200" w:line="276" w:lineRule="auto"/>
              <w:rPr>
                <w:rFonts w:ascii="Verdana" w:eastAsia="Calibri" w:hAnsi="Verdana"/>
                <w:sz w:val="18"/>
                <w:szCs w:val="18"/>
              </w:rPr>
            </w:pPr>
          </w:p>
          <w:p w14:paraId="338E0664" w14:textId="77777777" w:rsidR="00F07FB0" w:rsidRPr="00D84AE2" w:rsidRDefault="00F07FB0" w:rsidP="00B04B1C">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A97FF38" w14:textId="77777777" w:rsidR="00F07FB0" w:rsidRPr="00D84AE2" w:rsidRDefault="00F07FB0" w:rsidP="00B04B1C">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426FFD4" w14:textId="77777777" w:rsidR="00F07FB0" w:rsidRPr="00D84AE2" w:rsidRDefault="00F07FB0" w:rsidP="00B04B1C">
            <w:pPr>
              <w:snapToGrid w:val="0"/>
              <w:spacing w:after="200" w:line="276" w:lineRule="auto"/>
              <w:rPr>
                <w:rFonts w:ascii="Verdana" w:eastAsia="Calibri" w:hAnsi="Verdana"/>
                <w:sz w:val="18"/>
                <w:szCs w:val="18"/>
              </w:rPr>
            </w:pPr>
          </w:p>
        </w:tc>
      </w:tr>
    </w:tbl>
    <w:p w14:paraId="482B3B0F" w14:textId="77777777" w:rsidR="00F07FB0" w:rsidRPr="00D84AE2" w:rsidRDefault="00F07FB0" w:rsidP="00F07FB0">
      <w:pPr>
        <w:spacing w:line="276" w:lineRule="auto"/>
        <w:jc w:val="both"/>
        <w:rPr>
          <w:rFonts w:ascii="Verdana" w:hAnsi="Verdana"/>
          <w:sz w:val="18"/>
          <w:szCs w:val="18"/>
        </w:rPr>
      </w:pPr>
    </w:p>
    <w:p w14:paraId="3D857C73" w14:textId="10C54D1E" w:rsidR="00F07FB0" w:rsidRDefault="00F07FB0" w:rsidP="00F07FB0">
      <w:pPr>
        <w:spacing w:line="276" w:lineRule="auto"/>
        <w:jc w:val="both"/>
        <w:rPr>
          <w:rFonts w:ascii="Verdana" w:eastAsia="Calibri" w:hAnsi="Verdana"/>
          <w:sz w:val="18"/>
          <w:szCs w:val="18"/>
        </w:rPr>
      </w:pPr>
    </w:p>
    <w:p w14:paraId="7C2C200F" w14:textId="43D6C713" w:rsidR="00910CF5" w:rsidRDefault="00910CF5" w:rsidP="00F07FB0">
      <w:pPr>
        <w:spacing w:line="276" w:lineRule="auto"/>
        <w:jc w:val="both"/>
        <w:rPr>
          <w:rFonts w:ascii="Verdana" w:eastAsia="Calibri" w:hAnsi="Verdana"/>
          <w:sz w:val="18"/>
          <w:szCs w:val="18"/>
        </w:rPr>
      </w:pPr>
    </w:p>
    <w:p w14:paraId="21A005D6" w14:textId="77777777" w:rsidR="00910CF5" w:rsidRPr="00D84AE2" w:rsidRDefault="00910CF5" w:rsidP="00F07FB0">
      <w:pPr>
        <w:spacing w:line="276" w:lineRule="auto"/>
        <w:jc w:val="both"/>
        <w:rPr>
          <w:rFonts w:ascii="Verdana" w:eastAsia="Calibri" w:hAnsi="Verdana"/>
          <w:sz w:val="18"/>
          <w:szCs w:val="18"/>
        </w:rPr>
      </w:pPr>
    </w:p>
    <w:p w14:paraId="450424FD" w14:textId="77777777" w:rsidR="00F07FB0" w:rsidRPr="00D84AE2" w:rsidRDefault="00F07FB0" w:rsidP="00F07FB0">
      <w:pPr>
        <w:spacing w:line="276" w:lineRule="auto"/>
        <w:jc w:val="both"/>
        <w:rPr>
          <w:rFonts w:ascii="Verdana" w:hAnsi="Verdana"/>
          <w:sz w:val="18"/>
          <w:szCs w:val="18"/>
        </w:rPr>
      </w:pPr>
    </w:p>
    <w:p w14:paraId="4B0BD640" w14:textId="77777777" w:rsidR="00F07FB0" w:rsidRPr="00D84AE2" w:rsidRDefault="00F07FB0" w:rsidP="00F07FB0">
      <w:pPr>
        <w:spacing w:line="276" w:lineRule="auto"/>
        <w:jc w:val="center"/>
        <w:rPr>
          <w:rFonts w:ascii="Verdana" w:hAnsi="Verdana"/>
          <w:i/>
          <w:sz w:val="18"/>
          <w:szCs w:val="18"/>
        </w:rPr>
      </w:pPr>
      <w:r w:rsidRPr="00D84AE2">
        <w:rPr>
          <w:rFonts w:ascii="Verdana" w:hAnsi="Verdana"/>
          <w:i/>
          <w:sz w:val="18"/>
          <w:szCs w:val="18"/>
        </w:rPr>
        <w:t>………….…..……………………………..</w:t>
      </w:r>
    </w:p>
    <w:p w14:paraId="20273503" w14:textId="77777777" w:rsidR="00F07FB0" w:rsidRPr="00D84AE2" w:rsidRDefault="00F07FB0" w:rsidP="00F07FB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5646161D" w14:textId="26A48A74" w:rsidR="00F07FB0" w:rsidRDefault="00F07FB0" w:rsidP="00E617A9">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1160403C" w14:textId="348D0B33" w:rsidR="00910CF5" w:rsidRDefault="00910CF5" w:rsidP="00E617A9">
      <w:pPr>
        <w:tabs>
          <w:tab w:val="center" w:pos="4111"/>
        </w:tabs>
        <w:spacing w:line="276" w:lineRule="auto"/>
        <w:jc w:val="center"/>
        <w:rPr>
          <w:rFonts w:ascii="Verdana" w:hAnsi="Verdana"/>
          <w:i/>
          <w:sz w:val="18"/>
          <w:szCs w:val="18"/>
        </w:rPr>
      </w:pPr>
    </w:p>
    <w:p w14:paraId="21F36F5B" w14:textId="1303C902" w:rsidR="00910CF5" w:rsidRDefault="00910CF5" w:rsidP="00E617A9">
      <w:pPr>
        <w:tabs>
          <w:tab w:val="center" w:pos="4111"/>
        </w:tabs>
        <w:spacing w:line="276" w:lineRule="auto"/>
        <w:jc w:val="center"/>
        <w:rPr>
          <w:rFonts w:ascii="Verdana" w:hAnsi="Verdana"/>
          <w:i/>
          <w:sz w:val="18"/>
          <w:szCs w:val="18"/>
        </w:rPr>
      </w:pPr>
    </w:p>
    <w:p w14:paraId="13430821" w14:textId="0D9B8886" w:rsidR="00910CF5" w:rsidRDefault="00910CF5" w:rsidP="00E617A9">
      <w:pPr>
        <w:tabs>
          <w:tab w:val="center" w:pos="4111"/>
        </w:tabs>
        <w:spacing w:line="276" w:lineRule="auto"/>
        <w:jc w:val="center"/>
        <w:rPr>
          <w:rFonts w:ascii="Verdana" w:hAnsi="Verdana"/>
          <w:i/>
          <w:sz w:val="18"/>
          <w:szCs w:val="18"/>
        </w:rPr>
      </w:pPr>
    </w:p>
    <w:p w14:paraId="22D12871" w14:textId="4D092D86" w:rsidR="00910CF5" w:rsidRDefault="00910CF5" w:rsidP="00E617A9">
      <w:pPr>
        <w:tabs>
          <w:tab w:val="center" w:pos="4111"/>
        </w:tabs>
        <w:spacing w:line="276" w:lineRule="auto"/>
        <w:jc w:val="center"/>
        <w:rPr>
          <w:rFonts w:ascii="Verdana" w:hAnsi="Verdana"/>
          <w:i/>
          <w:sz w:val="18"/>
          <w:szCs w:val="18"/>
        </w:rPr>
      </w:pPr>
    </w:p>
    <w:p w14:paraId="7424498A" w14:textId="2F26277F" w:rsidR="00910CF5" w:rsidRDefault="00910CF5" w:rsidP="00E617A9">
      <w:pPr>
        <w:tabs>
          <w:tab w:val="center" w:pos="4111"/>
        </w:tabs>
        <w:spacing w:line="276" w:lineRule="auto"/>
        <w:jc w:val="center"/>
        <w:rPr>
          <w:rFonts w:ascii="Verdana" w:hAnsi="Verdana"/>
          <w:i/>
          <w:sz w:val="18"/>
          <w:szCs w:val="18"/>
        </w:rPr>
      </w:pPr>
    </w:p>
    <w:p w14:paraId="65C6106C" w14:textId="7A70DE8A" w:rsidR="00910CF5" w:rsidRDefault="00910CF5" w:rsidP="00E617A9">
      <w:pPr>
        <w:tabs>
          <w:tab w:val="center" w:pos="4111"/>
        </w:tabs>
        <w:spacing w:line="276" w:lineRule="auto"/>
        <w:jc w:val="center"/>
        <w:rPr>
          <w:rFonts w:ascii="Verdana" w:hAnsi="Verdana"/>
          <w:i/>
          <w:sz w:val="18"/>
          <w:szCs w:val="18"/>
        </w:rPr>
      </w:pPr>
    </w:p>
    <w:p w14:paraId="57165622" w14:textId="0EF335E3" w:rsidR="00910CF5" w:rsidRDefault="00910CF5" w:rsidP="00E617A9">
      <w:pPr>
        <w:tabs>
          <w:tab w:val="center" w:pos="4111"/>
        </w:tabs>
        <w:spacing w:line="276" w:lineRule="auto"/>
        <w:jc w:val="center"/>
        <w:rPr>
          <w:rFonts w:ascii="Verdana" w:hAnsi="Verdana"/>
          <w:i/>
          <w:sz w:val="18"/>
          <w:szCs w:val="18"/>
        </w:rPr>
      </w:pPr>
    </w:p>
    <w:p w14:paraId="23670FA5" w14:textId="43D00009" w:rsidR="00910CF5" w:rsidRDefault="00910CF5" w:rsidP="00E617A9">
      <w:pPr>
        <w:tabs>
          <w:tab w:val="center" w:pos="4111"/>
        </w:tabs>
        <w:spacing w:line="276" w:lineRule="auto"/>
        <w:jc w:val="center"/>
        <w:rPr>
          <w:rFonts w:ascii="Verdana" w:hAnsi="Verdana"/>
          <w:i/>
          <w:sz w:val="18"/>
          <w:szCs w:val="18"/>
        </w:rPr>
      </w:pPr>
    </w:p>
    <w:p w14:paraId="1D9E43F8" w14:textId="5BA24DBE" w:rsidR="00910CF5" w:rsidRDefault="00910CF5" w:rsidP="00E617A9">
      <w:pPr>
        <w:tabs>
          <w:tab w:val="center" w:pos="4111"/>
        </w:tabs>
        <w:spacing w:line="276" w:lineRule="auto"/>
        <w:jc w:val="center"/>
        <w:rPr>
          <w:rFonts w:ascii="Verdana" w:hAnsi="Verdana"/>
          <w:i/>
          <w:sz w:val="18"/>
          <w:szCs w:val="18"/>
        </w:rPr>
      </w:pPr>
    </w:p>
    <w:p w14:paraId="7C8D6B41" w14:textId="585898C5" w:rsidR="00910CF5" w:rsidRDefault="00910CF5" w:rsidP="00E617A9">
      <w:pPr>
        <w:tabs>
          <w:tab w:val="center" w:pos="4111"/>
        </w:tabs>
        <w:spacing w:line="276" w:lineRule="auto"/>
        <w:jc w:val="center"/>
        <w:rPr>
          <w:rFonts w:ascii="Verdana" w:hAnsi="Verdana"/>
          <w:i/>
          <w:sz w:val="18"/>
          <w:szCs w:val="18"/>
        </w:rPr>
      </w:pPr>
    </w:p>
    <w:p w14:paraId="59E996A8" w14:textId="714583BE" w:rsidR="00910CF5" w:rsidRDefault="00910CF5" w:rsidP="00E617A9">
      <w:pPr>
        <w:tabs>
          <w:tab w:val="center" w:pos="4111"/>
        </w:tabs>
        <w:spacing w:line="276" w:lineRule="auto"/>
        <w:jc w:val="center"/>
        <w:rPr>
          <w:rFonts w:ascii="Verdana" w:hAnsi="Verdana"/>
          <w:i/>
          <w:sz w:val="18"/>
          <w:szCs w:val="18"/>
        </w:rPr>
      </w:pPr>
    </w:p>
    <w:p w14:paraId="12DC12A0" w14:textId="1FC34EAE" w:rsidR="00910CF5" w:rsidRDefault="00910CF5" w:rsidP="00E617A9">
      <w:pPr>
        <w:tabs>
          <w:tab w:val="center" w:pos="4111"/>
        </w:tabs>
        <w:spacing w:line="276" w:lineRule="auto"/>
        <w:jc w:val="center"/>
        <w:rPr>
          <w:rFonts w:ascii="Verdana" w:hAnsi="Verdana"/>
          <w:i/>
          <w:sz w:val="18"/>
          <w:szCs w:val="18"/>
        </w:rPr>
      </w:pPr>
    </w:p>
    <w:p w14:paraId="22AE38C9" w14:textId="77777777" w:rsidR="00910CF5" w:rsidRPr="00E617A9" w:rsidRDefault="00910CF5" w:rsidP="00E617A9">
      <w:pPr>
        <w:tabs>
          <w:tab w:val="center" w:pos="4111"/>
        </w:tabs>
        <w:spacing w:line="276" w:lineRule="auto"/>
        <w:jc w:val="center"/>
        <w:rPr>
          <w:rFonts w:ascii="Verdana" w:hAnsi="Verdana"/>
          <w:i/>
          <w:sz w:val="18"/>
          <w:szCs w:val="18"/>
        </w:rPr>
      </w:pPr>
    </w:p>
    <w:p w14:paraId="7C2F1814" w14:textId="77777777" w:rsidR="00910CF5" w:rsidRPr="00D84AE2"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B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partnerskie</w:t>
      </w:r>
    </w:p>
    <w:p w14:paraId="35BBBB11" w14:textId="77777777" w:rsidR="00910CF5" w:rsidRPr="00D84AE2" w:rsidRDefault="00910CF5" w:rsidP="00910CF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910CF5" w:rsidRPr="00D84AE2" w14:paraId="18CB25E9" w14:textId="77777777" w:rsidTr="00E312B5">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7E044221"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14:paraId="0469ECB8"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6EAB04B7"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31E0D153" w14:textId="77777777" w:rsidR="00910CF5" w:rsidRPr="00D84AE2" w:rsidRDefault="00910CF5" w:rsidP="00E312B5">
            <w:pPr>
              <w:spacing w:after="200" w:line="276" w:lineRule="auto"/>
              <w:rPr>
                <w:rFonts w:ascii="Verdana" w:eastAsia="Calibri" w:hAnsi="Verdana"/>
                <w:sz w:val="18"/>
                <w:szCs w:val="18"/>
              </w:rPr>
            </w:pPr>
          </w:p>
        </w:tc>
      </w:tr>
      <w:tr w:rsidR="00910CF5" w:rsidRPr="00D84AE2" w14:paraId="607E5054" w14:textId="77777777" w:rsidTr="00E312B5">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447A1D6E"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1BC7F13C"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29D2E022" w14:textId="77777777" w:rsidTr="00E312B5">
        <w:trPr>
          <w:cantSplit/>
          <w:trHeight w:val="345"/>
        </w:trPr>
        <w:tc>
          <w:tcPr>
            <w:tcW w:w="4210" w:type="dxa"/>
            <w:tcBorders>
              <w:top w:val="single" w:sz="4" w:space="0" w:color="000000"/>
              <w:left w:val="single" w:sz="4" w:space="0" w:color="000000"/>
              <w:bottom w:val="single" w:sz="4" w:space="0" w:color="000000"/>
            </w:tcBorders>
          </w:tcPr>
          <w:p w14:paraId="68DC95EF"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14:paraId="7170CF7B"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0FD4A3D6" w14:textId="77777777" w:rsidR="00910CF5" w:rsidRPr="00D84AE2" w:rsidRDefault="00910CF5" w:rsidP="00E312B5">
            <w:pPr>
              <w:snapToGrid w:val="0"/>
              <w:spacing w:after="200" w:line="276" w:lineRule="auto"/>
              <w:rPr>
                <w:rFonts w:ascii="Verdana" w:eastAsia="Calibri" w:hAnsi="Verdana"/>
                <w:bCs/>
                <w:sz w:val="18"/>
                <w:szCs w:val="18"/>
              </w:rPr>
            </w:pPr>
          </w:p>
          <w:p w14:paraId="6B9E0FD9" w14:textId="77777777" w:rsidR="00910CF5" w:rsidRPr="00D84AE2" w:rsidRDefault="00910CF5" w:rsidP="00E312B5">
            <w:pPr>
              <w:spacing w:after="200" w:line="276" w:lineRule="auto"/>
              <w:rPr>
                <w:rFonts w:ascii="Verdana" w:eastAsia="Calibri" w:hAnsi="Verdana"/>
                <w:bCs/>
                <w:sz w:val="18"/>
                <w:szCs w:val="18"/>
              </w:rPr>
            </w:pPr>
          </w:p>
        </w:tc>
      </w:tr>
      <w:tr w:rsidR="00910CF5" w:rsidRPr="00D84AE2" w14:paraId="335F0094" w14:textId="77777777" w:rsidTr="00E312B5">
        <w:trPr>
          <w:cantSplit/>
          <w:trHeight w:val="1811"/>
        </w:trPr>
        <w:tc>
          <w:tcPr>
            <w:tcW w:w="4210" w:type="dxa"/>
            <w:tcBorders>
              <w:top w:val="single" w:sz="4" w:space="0" w:color="000000"/>
              <w:left w:val="single" w:sz="4" w:space="0" w:color="000000"/>
              <w:bottom w:val="single" w:sz="4" w:space="0" w:color="000000"/>
            </w:tcBorders>
          </w:tcPr>
          <w:p w14:paraId="19ED4C33"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3F90FDD2"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38662B18"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2900E56" w14:textId="77777777" w:rsidR="00910CF5" w:rsidRPr="00D84AE2" w:rsidRDefault="00910CF5" w:rsidP="00E312B5">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14:paraId="2B82D22F"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54C61FDA"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4FC0D2AC"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910CF5" w:rsidRPr="00D84AE2" w14:paraId="64B8A186" w14:textId="77777777" w:rsidTr="00E312B5">
        <w:trPr>
          <w:cantSplit/>
          <w:trHeight w:val="930"/>
        </w:trPr>
        <w:tc>
          <w:tcPr>
            <w:tcW w:w="4210" w:type="dxa"/>
            <w:tcBorders>
              <w:top w:val="single" w:sz="4" w:space="0" w:color="000000"/>
              <w:left w:val="single" w:sz="4" w:space="0" w:color="000000"/>
              <w:bottom w:val="single" w:sz="4" w:space="0" w:color="000000"/>
            </w:tcBorders>
          </w:tcPr>
          <w:p w14:paraId="5EA5FD6A"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20F7A892" w14:textId="77777777" w:rsidR="00910CF5" w:rsidRPr="00D84AE2" w:rsidRDefault="00910CF5" w:rsidP="00E312B5">
            <w:pPr>
              <w:spacing w:after="200" w:line="276" w:lineRule="auto"/>
              <w:rPr>
                <w:rFonts w:ascii="Verdana" w:eastAsia="Calibri" w:hAnsi="Verdana"/>
                <w:sz w:val="18"/>
                <w:szCs w:val="18"/>
              </w:rPr>
            </w:pPr>
          </w:p>
          <w:p w14:paraId="580AB371" w14:textId="77777777" w:rsidR="00910CF5" w:rsidRPr="00D84AE2" w:rsidRDefault="00910CF5" w:rsidP="00E312B5">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D92DE0D" w14:textId="77777777" w:rsidR="00910CF5" w:rsidRPr="00D84AE2" w:rsidRDefault="00910CF5" w:rsidP="00E312B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5D770E"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AAD4839"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3E0E0C9A" w14:textId="77777777" w:rsidTr="00E312B5">
        <w:trPr>
          <w:cantSplit/>
          <w:trHeight w:val="1255"/>
        </w:trPr>
        <w:tc>
          <w:tcPr>
            <w:tcW w:w="4210" w:type="dxa"/>
            <w:tcBorders>
              <w:top w:val="single" w:sz="4" w:space="0" w:color="000000"/>
              <w:left w:val="single" w:sz="4" w:space="0" w:color="000000"/>
              <w:bottom w:val="single" w:sz="4" w:space="0" w:color="000000"/>
            </w:tcBorders>
          </w:tcPr>
          <w:p w14:paraId="1A198466" w14:textId="77777777" w:rsidR="00910CF5" w:rsidRPr="00D84AE2" w:rsidRDefault="00910CF5" w:rsidP="00E312B5">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5FF8F40D" w14:textId="77777777" w:rsidR="00910CF5" w:rsidRPr="00D84AE2" w:rsidRDefault="00910CF5" w:rsidP="00E312B5">
            <w:pPr>
              <w:snapToGrid w:val="0"/>
              <w:spacing w:after="200" w:line="276" w:lineRule="auto"/>
              <w:rPr>
                <w:rFonts w:ascii="Verdana" w:eastAsia="Calibri" w:hAnsi="Verdana"/>
                <w:sz w:val="18"/>
                <w:szCs w:val="18"/>
              </w:rPr>
            </w:pPr>
          </w:p>
          <w:p w14:paraId="6CB77CFF" w14:textId="77777777" w:rsidR="00910CF5" w:rsidRPr="00D84AE2" w:rsidRDefault="00910CF5" w:rsidP="00E312B5">
            <w:pPr>
              <w:spacing w:after="200" w:line="276" w:lineRule="auto"/>
              <w:rPr>
                <w:rFonts w:ascii="Verdana" w:eastAsia="Calibri" w:hAnsi="Verdana"/>
                <w:sz w:val="18"/>
                <w:szCs w:val="18"/>
              </w:rPr>
            </w:pPr>
          </w:p>
          <w:p w14:paraId="56434084" w14:textId="77777777" w:rsidR="00910CF5" w:rsidRPr="00D84AE2" w:rsidRDefault="00910CF5" w:rsidP="00E312B5">
            <w:pPr>
              <w:spacing w:after="200" w:line="276" w:lineRule="auto"/>
              <w:rPr>
                <w:rFonts w:ascii="Verdana" w:eastAsia="Calibri" w:hAnsi="Verdana"/>
                <w:sz w:val="18"/>
                <w:szCs w:val="18"/>
              </w:rPr>
            </w:pPr>
          </w:p>
          <w:p w14:paraId="6D0EE7C9" w14:textId="77777777" w:rsidR="00910CF5" w:rsidRPr="00D84AE2" w:rsidRDefault="00910CF5" w:rsidP="00E312B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FDEF012"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56ACCBAA"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24E15969" w14:textId="77777777" w:rsidTr="00E312B5">
        <w:trPr>
          <w:cantSplit/>
          <w:trHeight w:val="1513"/>
        </w:trPr>
        <w:tc>
          <w:tcPr>
            <w:tcW w:w="4210" w:type="dxa"/>
            <w:tcBorders>
              <w:top w:val="single" w:sz="4" w:space="0" w:color="000000"/>
              <w:left w:val="single" w:sz="4" w:space="0" w:color="000000"/>
              <w:bottom w:val="single" w:sz="4" w:space="0" w:color="000000"/>
            </w:tcBorders>
          </w:tcPr>
          <w:p w14:paraId="3C06539A" w14:textId="77777777" w:rsidR="00910CF5" w:rsidRPr="00D84AE2" w:rsidRDefault="00910CF5" w:rsidP="00E312B5">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9C204C0" w14:textId="77777777" w:rsidR="00910CF5" w:rsidRPr="00D84AE2" w:rsidRDefault="00910CF5" w:rsidP="00E312B5">
            <w:pPr>
              <w:snapToGrid w:val="0"/>
              <w:spacing w:after="200" w:line="276" w:lineRule="auto"/>
              <w:rPr>
                <w:rFonts w:ascii="Verdana" w:eastAsia="Calibri" w:hAnsi="Verdana"/>
                <w:sz w:val="18"/>
                <w:szCs w:val="18"/>
              </w:rPr>
            </w:pPr>
          </w:p>
          <w:p w14:paraId="033D105F" w14:textId="77777777" w:rsidR="00910CF5" w:rsidRPr="00D84AE2" w:rsidRDefault="00910CF5" w:rsidP="00E312B5">
            <w:pPr>
              <w:spacing w:after="200" w:line="276" w:lineRule="auto"/>
              <w:rPr>
                <w:rFonts w:ascii="Verdana" w:eastAsia="Calibri" w:hAnsi="Verdana"/>
                <w:sz w:val="18"/>
                <w:szCs w:val="18"/>
              </w:rPr>
            </w:pPr>
          </w:p>
          <w:p w14:paraId="58A9BF16" w14:textId="77777777" w:rsidR="00910CF5" w:rsidRPr="00D84AE2" w:rsidRDefault="00910CF5" w:rsidP="00E312B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0314A024" w14:textId="77777777" w:rsidR="00910CF5" w:rsidRPr="00D84AE2" w:rsidRDefault="00910CF5" w:rsidP="00E312B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95033D5" w14:textId="77777777" w:rsidR="00910CF5" w:rsidRPr="00D84AE2" w:rsidRDefault="00910CF5" w:rsidP="00E312B5">
            <w:pPr>
              <w:snapToGrid w:val="0"/>
              <w:spacing w:after="200" w:line="276" w:lineRule="auto"/>
              <w:rPr>
                <w:rFonts w:ascii="Verdana" w:eastAsia="Calibri" w:hAnsi="Verdana"/>
                <w:sz w:val="18"/>
                <w:szCs w:val="18"/>
              </w:rPr>
            </w:pPr>
          </w:p>
        </w:tc>
      </w:tr>
    </w:tbl>
    <w:p w14:paraId="742FD241" w14:textId="77777777" w:rsidR="00910CF5" w:rsidRPr="00D84AE2" w:rsidRDefault="00910CF5" w:rsidP="00910CF5">
      <w:pPr>
        <w:spacing w:line="276" w:lineRule="auto"/>
        <w:jc w:val="both"/>
        <w:rPr>
          <w:rFonts w:ascii="Verdana" w:hAnsi="Verdana"/>
          <w:sz w:val="18"/>
          <w:szCs w:val="18"/>
        </w:rPr>
      </w:pPr>
    </w:p>
    <w:p w14:paraId="69A201E5" w14:textId="77777777" w:rsidR="00910CF5" w:rsidRPr="00D84AE2" w:rsidRDefault="00910CF5" w:rsidP="00910CF5">
      <w:pPr>
        <w:spacing w:line="276" w:lineRule="auto"/>
        <w:jc w:val="both"/>
        <w:rPr>
          <w:rFonts w:ascii="Verdana" w:eastAsia="Calibri" w:hAnsi="Verdana"/>
          <w:sz w:val="18"/>
          <w:szCs w:val="18"/>
        </w:rPr>
      </w:pPr>
    </w:p>
    <w:p w14:paraId="072F98D1" w14:textId="77777777" w:rsidR="00910CF5" w:rsidRPr="00D84AE2" w:rsidRDefault="00910CF5" w:rsidP="00910CF5">
      <w:pPr>
        <w:spacing w:line="276" w:lineRule="auto"/>
        <w:jc w:val="both"/>
        <w:rPr>
          <w:rFonts w:ascii="Verdana" w:hAnsi="Verdana"/>
          <w:sz w:val="18"/>
          <w:szCs w:val="18"/>
        </w:rPr>
      </w:pPr>
    </w:p>
    <w:p w14:paraId="48064F9C" w14:textId="77777777" w:rsidR="00910CF5" w:rsidRPr="00D84AE2" w:rsidRDefault="00910CF5" w:rsidP="00910CF5">
      <w:pPr>
        <w:spacing w:line="276" w:lineRule="auto"/>
        <w:jc w:val="center"/>
        <w:rPr>
          <w:rFonts w:ascii="Verdana" w:hAnsi="Verdana"/>
          <w:i/>
          <w:sz w:val="18"/>
          <w:szCs w:val="18"/>
        </w:rPr>
      </w:pPr>
      <w:r w:rsidRPr="00D84AE2">
        <w:rPr>
          <w:rFonts w:ascii="Verdana" w:hAnsi="Verdana"/>
          <w:i/>
          <w:sz w:val="18"/>
          <w:szCs w:val="18"/>
        </w:rPr>
        <w:t>………….…..……………………………..</w:t>
      </w:r>
    </w:p>
    <w:p w14:paraId="3528EAAA" w14:textId="77777777" w:rsidR="00910CF5"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r>
        <w:rPr>
          <w:rFonts w:ascii="Verdana" w:hAnsi="Verdana"/>
          <w:i/>
          <w:sz w:val="18"/>
          <w:szCs w:val="18"/>
        </w:rPr>
        <w:t xml:space="preserve"> </w:t>
      </w:r>
    </w:p>
    <w:p w14:paraId="7DBF512C" w14:textId="77777777" w:rsidR="00910CF5" w:rsidRPr="00014B30"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do reprezentowania Beneficjenta)</w:t>
      </w:r>
    </w:p>
    <w:p w14:paraId="2F9A07E3"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432D4F87"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3C50D37F"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03CE86BB"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25137460"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76644271"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7F55D265" w14:textId="77777777" w:rsidR="00910CF5"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p>
    <w:p w14:paraId="1A757BE2" w14:textId="77777777" w:rsidR="00910CF5" w:rsidRPr="00D84AE2" w:rsidRDefault="00910CF5" w:rsidP="00910CF5">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 xml:space="preserve">Część C do oświadczenia o </w:t>
      </w:r>
      <w:r>
        <w:rPr>
          <w:rFonts w:ascii="Verdana" w:hAnsi="Verdana"/>
          <w:b/>
          <w:bCs/>
          <w:sz w:val="18"/>
          <w:szCs w:val="18"/>
        </w:rPr>
        <w:t>statusie Beneficjenta</w:t>
      </w:r>
      <w:r w:rsidRPr="00D84AE2">
        <w:rPr>
          <w:rFonts w:ascii="Verdana" w:hAnsi="Verdana"/>
          <w:b/>
          <w:bCs/>
          <w:sz w:val="18"/>
          <w:szCs w:val="18"/>
        </w:rPr>
        <w:t xml:space="preserve"> – przedsiębiorstwa/podmioty powiązane</w:t>
      </w:r>
    </w:p>
    <w:p w14:paraId="281E4513" w14:textId="77777777" w:rsidR="00910CF5" w:rsidRPr="00D84AE2" w:rsidRDefault="00910CF5" w:rsidP="00910CF5">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910CF5" w:rsidRPr="00D84AE2" w14:paraId="295A1C69" w14:textId="77777777" w:rsidTr="00E312B5">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2C4CB7AE"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14:paraId="162F5685"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14:paraId="3116EAA8"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14:paraId="57350DAA" w14:textId="77777777" w:rsidR="00910CF5" w:rsidRPr="00D84AE2" w:rsidRDefault="00910CF5" w:rsidP="00E312B5">
            <w:pPr>
              <w:spacing w:after="200" w:line="276" w:lineRule="auto"/>
              <w:rPr>
                <w:rFonts w:ascii="Verdana" w:eastAsia="Calibri" w:hAnsi="Verdana"/>
                <w:sz w:val="18"/>
                <w:szCs w:val="18"/>
              </w:rPr>
            </w:pPr>
          </w:p>
        </w:tc>
      </w:tr>
      <w:tr w:rsidR="00910CF5" w:rsidRPr="00D84AE2" w14:paraId="4C1BB4F8" w14:textId="77777777" w:rsidTr="00E312B5">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01009FF8"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14:paraId="1005ACF0" w14:textId="77777777" w:rsidR="00910CF5" w:rsidRPr="00D84AE2" w:rsidRDefault="00910CF5" w:rsidP="00E312B5">
            <w:pPr>
              <w:spacing w:after="200" w:line="276" w:lineRule="auto"/>
              <w:rPr>
                <w:rFonts w:ascii="Verdana" w:eastAsia="Calibri" w:hAnsi="Verdana"/>
                <w:b/>
                <w:bCs/>
                <w:sz w:val="18"/>
                <w:szCs w:val="18"/>
              </w:rPr>
            </w:pPr>
          </w:p>
          <w:p w14:paraId="44C81D60"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75510E3C" w14:textId="77777777" w:rsidTr="00E312B5">
        <w:trPr>
          <w:cantSplit/>
          <w:trHeight w:val="300"/>
        </w:trPr>
        <w:tc>
          <w:tcPr>
            <w:tcW w:w="4030" w:type="dxa"/>
            <w:tcBorders>
              <w:top w:val="single" w:sz="4" w:space="0" w:color="000000"/>
              <w:left w:val="single" w:sz="4" w:space="0" w:color="000000"/>
              <w:bottom w:val="single" w:sz="4" w:space="0" w:color="000000"/>
            </w:tcBorders>
          </w:tcPr>
          <w:p w14:paraId="5DFA5C05"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14:paraId="68A9020F" w14:textId="77777777" w:rsidR="00910CF5" w:rsidRPr="00D84AE2" w:rsidRDefault="00910CF5" w:rsidP="00E312B5">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14:paraId="36C0D5E9" w14:textId="77777777" w:rsidR="00910CF5" w:rsidRPr="00D84AE2" w:rsidRDefault="00910CF5" w:rsidP="00E312B5">
            <w:pPr>
              <w:spacing w:after="200" w:line="276" w:lineRule="auto"/>
              <w:rPr>
                <w:rFonts w:ascii="Verdana" w:eastAsia="Calibri" w:hAnsi="Verdana"/>
                <w:b/>
                <w:bCs/>
                <w:sz w:val="18"/>
                <w:szCs w:val="18"/>
              </w:rPr>
            </w:pPr>
          </w:p>
          <w:p w14:paraId="1EDB2B08" w14:textId="77777777" w:rsidR="00910CF5" w:rsidRPr="00D84AE2" w:rsidRDefault="00910CF5" w:rsidP="00E312B5">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590E8E26" w14:textId="77777777" w:rsidR="00910CF5" w:rsidRPr="00D84AE2" w:rsidRDefault="00910CF5" w:rsidP="00E312B5">
            <w:pPr>
              <w:snapToGrid w:val="0"/>
              <w:spacing w:after="200" w:line="276" w:lineRule="auto"/>
              <w:rPr>
                <w:rFonts w:ascii="Verdana" w:eastAsia="Calibri" w:hAnsi="Verdana"/>
                <w:b/>
                <w:bCs/>
                <w:sz w:val="18"/>
                <w:szCs w:val="18"/>
              </w:rPr>
            </w:pPr>
          </w:p>
          <w:p w14:paraId="1E702325" w14:textId="77777777" w:rsidR="00910CF5" w:rsidRPr="00D84AE2" w:rsidRDefault="00910CF5" w:rsidP="00E312B5">
            <w:pPr>
              <w:spacing w:after="200" w:line="276" w:lineRule="auto"/>
              <w:rPr>
                <w:rFonts w:ascii="Verdana" w:eastAsia="Calibri" w:hAnsi="Verdana"/>
                <w:b/>
                <w:bCs/>
                <w:sz w:val="18"/>
                <w:szCs w:val="18"/>
              </w:rPr>
            </w:pPr>
          </w:p>
          <w:p w14:paraId="4F010607" w14:textId="77777777" w:rsidR="00910CF5" w:rsidRPr="00D84AE2" w:rsidRDefault="00910CF5" w:rsidP="00E312B5">
            <w:pPr>
              <w:spacing w:after="200" w:line="276" w:lineRule="auto"/>
              <w:rPr>
                <w:rFonts w:ascii="Verdana" w:eastAsia="Calibri" w:hAnsi="Verdana"/>
                <w:b/>
                <w:bCs/>
                <w:sz w:val="18"/>
                <w:szCs w:val="18"/>
              </w:rPr>
            </w:pPr>
          </w:p>
        </w:tc>
      </w:tr>
      <w:tr w:rsidR="00910CF5" w:rsidRPr="00D84AE2" w14:paraId="0AFB2A88" w14:textId="77777777" w:rsidTr="00E312B5">
        <w:trPr>
          <w:cantSplit/>
          <w:trHeight w:val="615"/>
        </w:trPr>
        <w:tc>
          <w:tcPr>
            <w:tcW w:w="4030" w:type="dxa"/>
            <w:tcBorders>
              <w:top w:val="single" w:sz="4" w:space="0" w:color="000000"/>
              <w:left w:val="single" w:sz="4" w:space="0" w:color="000000"/>
              <w:bottom w:val="single" w:sz="4" w:space="0" w:color="000000"/>
            </w:tcBorders>
          </w:tcPr>
          <w:p w14:paraId="419C0FE1"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14:paraId="1B19FCCA" w14:textId="77777777" w:rsidR="00910CF5" w:rsidRPr="00D84AE2" w:rsidRDefault="00910CF5" w:rsidP="00E312B5">
            <w:pPr>
              <w:spacing w:after="200" w:line="276" w:lineRule="auto"/>
              <w:rPr>
                <w:rFonts w:ascii="Verdana" w:eastAsia="Calibri" w:hAnsi="Verdana"/>
                <w:b/>
                <w:bCs/>
                <w:sz w:val="18"/>
                <w:szCs w:val="18"/>
              </w:rPr>
            </w:pPr>
          </w:p>
          <w:p w14:paraId="4F0380E3" w14:textId="77777777" w:rsidR="00910CF5" w:rsidRPr="00D84AE2" w:rsidRDefault="00910CF5" w:rsidP="00E312B5">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54746472"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14:paraId="103E5D68"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43921927"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14:paraId="56DBB3C0"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458BAAA3" w14:textId="77777777" w:rsidR="00910CF5" w:rsidRPr="00D84AE2" w:rsidRDefault="00910CF5" w:rsidP="00E312B5">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14:paraId="1A1DF98C" w14:textId="77777777" w:rsidR="00910CF5" w:rsidRPr="00D84AE2" w:rsidRDefault="00910CF5" w:rsidP="00E312B5">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910CF5" w:rsidRPr="00D84AE2" w14:paraId="57527627" w14:textId="77777777" w:rsidTr="00E312B5">
        <w:trPr>
          <w:cantSplit/>
          <w:trHeight w:val="885"/>
        </w:trPr>
        <w:tc>
          <w:tcPr>
            <w:tcW w:w="4030" w:type="dxa"/>
            <w:tcBorders>
              <w:top w:val="single" w:sz="4" w:space="0" w:color="000000"/>
              <w:left w:val="single" w:sz="4" w:space="0" w:color="000000"/>
              <w:bottom w:val="single" w:sz="4" w:space="0" w:color="000000"/>
            </w:tcBorders>
          </w:tcPr>
          <w:p w14:paraId="609B5F7F" w14:textId="77777777" w:rsidR="00910CF5" w:rsidRPr="00D84AE2" w:rsidRDefault="00910CF5" w:rsidP="00E312B5">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14:paraId="43AB7EE7" w14:textId="77777777" w:rsidR="00910CF5" w:rsidRPr="00D84AE2" w:rsidRDefault="00910CF5" w:rsidP="00E312B5">
            <w:pPr>
              <w:spacing w:after="200" w:line="276" w:lineRule="auto"/>
              <w:rPr>
                <w:rFonts w:ascii="Verdana" w:eastAsia="Calibri" w:hAnsi="Verdana"/>
                <w:sz w:val="18"/>
                <w:szCs w:val="18"/>
              </w:rPr>
            </w:pPr>
          </w:p>
          <w:p w14:paraId="25302FBF" w14:textId="77777777" w:rsidR="00910CF5" w:rsidRPr="00D84AE2" w:rsidRDefault="00910CF5" w:rsidP="00E312B5">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44A48555" w14:textId="77777777" w:rsidR="00910CF5" w:rsidRPr="00D84AE2" w:rsidRDefault="00910CF5" w:rsidP="00E312B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9BEAA3"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6856A79"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19D16149" w14:textId="77777777" w:rsidTr="00E312B5">
        <w:trPr>
          <w:cantSplit/>
          <w:trHeight w:val="1255"/>
        </w:trPr>
        <w:tc>
          <w:tcPr>
            <w:tcW w:w="4030" w:type="dxa"/>
            <w:tcBorders>
              <w:top w:val="single" w:sz="4" w:space="0" w:color="000000"/>
              <w:left w:val="single" w:sz="4" w:space="0" w:color="000000"/>
              <w:bottom w:val="single" w:sz="4" w:space="0" w:color="000000"/>
            </w:tcBorders>
          </w:tcPr>
          <w:p w14:paraId="118B99FA" w14:textId="77777777" w:rsidR="00910CF5" w:rsidRPr="00D84AE2" w:rsidRDefault="00910CF5" w:rsidP="00E312B5">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339EBD33" w14:textId="77777777" w:rsidR="00910CF5" w:rsidRPr="00D84AE2" w:rsidRDefault="00910CF5" w:rsidP="00E312B5">
            <w:pPr>
              <w:snapToGrid w:val="0"/>
              <w:spacing w:after="200" w:line="276" w:lineRule="auto"/>
              <w:rPr>
                <w:rFonts w:ascii="Verdana" w:eastAsia="Calibri" w:hAnsi="Verdana"/>
                <w:sz w:val="18"/>
                <w:szCs w:val="18"/>
              </w:rPr>
            </w:pPr>
          </w:p>
          <w:p w14:paraId="6BCD1BE6" w14:textId="77777777" w:rsidR="00910CF5" w:rsidRPr="00D84AE2" w:rsidRDefault="00910CF5" w:rsidP="00E312B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36B4469C"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3D05927C" w14:textId="77777777" w:rsidR="00910CF5" w:rsidRPr="00D84AE2" w:rsidRDefault="00910CF5" w:rsidP="00E312B5">
            <w:pPr>
              <w:snapToGrid w:val="0"/>
              <w:spacing w:after="200" w:line="276" w:lineRule="auto"/>
              <w:rPr>
                <w:rFonts w:ascii="Verdana" w:eastAsia="Calibri" w:hAnsi="Verdana"/>
                <w:sz w:val="18"/>
                <w:szCs w:val="18"/>
              </w:rPr>
            </w:pPr>
          </w:p>
        </w:tc>
      </w:tr>
      <w:tr w:rsidR="00910CF5" w:rsidRPr="00D84AE2" w14:paraId="22E6D5C3" w14:textId="77777777" w:rsidTr="00E312B5">
        <w:trPr>
          <w:cantSplit/>
          <w:trHeight w:val="1042"/>
        </w:trPr>
        <w:tc>
          <w:tcPr>
            <w:tcW w:w="4030" w:type="dxa"/>
            <w:tcBorders>
              <w:top w:val="single" w:sz="4" w:space="0" w:color="000000"/>
              <w:left w:val="single" w:sz="4" w:space="0" w:color="000000"/>
              <w:bottom w:val="single" w:sz="4" w:space="0" w:color="000000"/>
            </w:tcBorders>
          </w:tcPr>
          <w:p w14:paraId="108DF6E1" w14:textId="77777777" w:rsidR="00910CF5" w:rsidRPr="00D84AE2" w:rsidRDefault="00910CF5" w:rsidP="00E312B5">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3144C28C" w14:textId="77777777" w:rsidR="00910CF5" w:rsidRPr="00D84AE2" w:rsidRDefault="00910CF5" w:rsidP="00E312B5">
            <w:pPr>
              <w:snapToGrid w:val="0"/>
              <w:spacing w:after="200" w:line="276" w:lineRule="auto"/>
              <w:rPr>
                <w:rFonts w:ascii="Verdana" w:eastAsia="Calibri" w:hAnsi="Verdana"/>
                <w:sz w:val="18"/>
                <w:szCs w:val="18"/>
              </w:rPr>
            </w:pPr>
          </w:p>
          <w:p w14:paraId="35E8402A" w14:textId="77777777" w:rsidR="00910CF5" w:rsidRPr="00D84AE2" w:rsidRDefault="00910CF5" w:rsidP="00E312B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9F253CA" w14:textId="77777777" w:rsidR="00910CF5" w:rsidRPr="00D84AE2" w:rsidRDefault="00910CF5" w:rsidP="00E312B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50853FA1" w14:textId="77777777" w:rsidR="00910CF5" w:rsidRPr="00D84AE2" w:rsidRDefault="00910CF5" w:rsidP="00E312B5">
            <w:pPr>
              <w:snapToGrid w:val="0"/>
              <w:spacing w:after="200" w:line="276" w:lineRule="auto"/>
              <w:rPr>
                <w:rFonts w:ascii="Verdana" w:eastAsia="Calibri" w:hAnsi="Verdana"/>
                <w:sz w:val="18"/>
                <w:szCs w:val="18"/>
              </w:rPr>
            </w:pPr>
          </w:p>
        </w:tc>
      </w:tr>
    </w:tbl>
    <w:p w14:paraId="0CA35E41" w14:textId="77777777" w:rsidR="00910CF5" w:rsidRPr="00D84AE2" w:rsidRDefault="00910CF5" w:rsidP="00910CF5">
      <w:pPr>
        <w:spacing w:line="276" w:lineRule="auto"/>
        <w:rPr>
          <w:rFonts w:ascii="Verdana" w:hAnsi="Verdana"/>
          <w:i/>
          <w:sz w:val="18"/>
          <w:szCs w:val="18"/>
        </w:rPr>
      </w:pPr>
      <w:r w:rsidRPr="00D84AE2">
        <w:rPr>
          <w:rFonts w:ascii="Verdana" w:hAnsi="Verdana"/>
          <w:i/>
          <w:sz w:val="18"/>
          <w:szCs w:val="18"/>
        </w:rPr>
        <w:t>………….…..……………………………..</w:t>
      </w:r>
    </w:p>
    <w:p w14:paraId="726390DE" w14:textId="77777777" w:rsidR="00910CF5" w:rsidRPr="00D84AE2" w:rsidRDefault="00910CF5" w:rsidP="00910CF5">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14:paraId="70B989C2" w14:textId="77777777" w:rsidR="00910CF5" w:rsidRPr="00D84AE2" w:rsidRDefault="00910CF5" w:rsidP="00910CF5">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14:paraId="18E6D416" w14:textId="77777777" w:rsidR="00910CF5" w:rsidRPr="00D84AE2" w:rsidRDefault="00910CF5" w:rsidP="00910CF5">
      <w:pPr>
        <w:tabs>
          <w:tab w:val="center" w:pos="4111"/>
        </w:tabs>
        <w:spacing w:line="276" w:lineRule="auto"/>
        <w:jc w:val="center"/>
        <w:rPr>
          <w:rFonts w:ascii="Verdana" w:hAnsi="Verdana"/>
          <w:i/>
          <w:sz w:val="18"/>
          <w:szCs w:val="18"/>
        </w:rPr>
      </w:pPr>
    </w:p>
    <w:p w14:paraId="6A63062A" w14:textId="77777777" w:rsidR="00910CF5" w:rsidRDefault="00910CF5" w:rsidP="00910CF5">
      <w:pPr>
        <w:tabs>
          <w:tab w:val="center" w:pos="4111"/>
        </w:tabs>
        <w:spacing w:line="276" w:lineRule="auto"/>
        <w:rPr>
          <w:rFonts w:ascii="Verdana" w:hAnsi="Verdana"/>
          <w:i/>
          <w:sz w:val="18"/>
          <w:szCs w:val="18"/>
        </w:rPr>
      </w:pPr>
    </w:p>
    <w:p w14:paraId="73F05F9B" w14:textId="77777777" w:rsidR="00910CF5" w:rsidRDefault="00910CF5" w:rsidP="00910CF5">
      <w:pPr>
        <w:tabs>
          <w:tab w:val="center" w:pos="4111"/>
        </w:tabs>
        <w:spacing w:line="276" w:lineRule="auto"/>
        <w:rPr>
          <w:rFonts w:ascii="Verdana" w:hAnsi="Verdana"/>
          <w:i/>
          <w:sz w:val="18"/>
          <w:szCs w:val="18"/>
        </w:rPr>
      </w:pPr>
    </w:p>
    <w:p w14:paraId="6790C228" w14:textId="77777777" w:rsidR="00910CF5" w:rsidRDefault="00910CF5" w:rsidP="00910CF5">
      <w:pPr>
        <w:tabs>
          <w:tab w:val="center" w:pos="4111"/>
        </w:tabs>
        <w:spacing w:line="276" w:lineRule="auto"/>
        <w:rPr>
          <w:rFonts w:ascii="Verdana" w:hAnsi="Verdana"/>
          <w:i/>
          <w:sz w:val="18"/>
          <w:szCs w:val="18"/>
        </w:rPr>
      </w:pPr>
    </w:p>
    <w:p w14:paraId="37755452" w14:textId="77777777" w:rsidR="00910CF5" w:rsidRDefault="00910CF5" w:rsidP="00910CF5">
      <w:pPr>
        <w:tabs>
          <w:tab w:val="center" w:pos="4111"/>
        </w:tabs>
        <w:spacing w:line="276" w:lineRule="auto"/>
        <w:rPr>
          <w:rFonts w:ascii="Verdana" w:hAnsi="Verdana"/>
          <w:i/>
          <w:sz w:val="18"/>
          <w:szCs w:val="18"/>
        </w:rPr>
      </w:pPr>
    </w:p>
    <w:p w14:paraId="428454E9" w14:textId="77777777" w:rsidR="00E9743F" w:rsidRDefault="00E9743F"/>
    <w:sectPr w:rsidR="00E97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B58C" w14:textId="77777777" w:rsidR="00CC4E79" w:rsidRDefault="00CC4E79" w:rsidP="00F07FB0">
      <w:r>
        <w:separator/>
      </w:r>
    </w:p>
  </w:endnote>
  <w:endnote w:type="continuationSeparator" w:id="0">
    <w:p w14:paraId="31F93CE8" w14:textId="77777777" w:rsidR="00CC4E79" w:rsidRDefault="00CC4E79" w:rsidP="00F07FB0">
      <w:r>
        <w:continuationSeparator/>
      </w:r>
    </w:p>
  </w:endnote>
  <w:endnote w:id="1">
    <w:p w14:paraId="5931531E" w14:textId="77777777" w:rsidR="00F07FB0" w:rsidRPr="001C3C6D" w:rsidRDefault="00F07FB0" w:rsidP="00F07FB0">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544E8D60" w14:textId="77777777" w:rsidR="00F07FB0" w:rsidRPr="001C3C6D" w:rsidRDefault="00F07FB0" w:rsidP="00F07FB0">
      <w:pPr>
        <w:pStyle w:val="Tekstpodstawowy"/>
        <w:rPr>
          <w:rFonts w:ascii="Verdana" w:hAnsi="Verdana"/>
          <w:color w:val="000000"/>
          <w:sz w:val="14"/>
          <w:szCs w:val="14"/>
        </w:rPr>
      </w:pPr>
    </w:p>
    <w:p w14:paraId="64926FCB" w14:textId="77777777" w:rsidR="00F07FB0" w:rsidRPr="001C3C6D" w:rsidRDefault="00F07FB0" w:rsidP="00F07FB0">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60D7A95E" w14:textId="77777777" w:rsidR="00F07FB0" w:rsidRPr="001C3C6D" w:rsidRDefault="00F07FB0" w:rsidP="00F07FB0">
      <w:pPr>
        <w:pStyle w:val="Tekstpodstawowy"/>
        <w:rPr>
          <w:rFonts w:ascii="Verdana" w:hAnsi="Verdana"/>
          <w:color w:val="000000"/>
          <w:sz w:val="14"/>
          <w:szCs w:val="14"/>
        </w:rPr>
      </w:pPr>
    </w:p>
    <w:p w14:paraId="4C896732" w14:textId="77777777" w:rsidR="00F07FB0" w:rsidRDefault="00F07FB0" w:rsidP="00F07FB0">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4E48C028" w14:textId="77777777" w:rsidR="00F07FB0" w:rsidRDefault="00F07FB0" w:rsidP="00F07FB0">
      <w:pPr>
        <w:pStyle w:val="Tekstpodstawowy"/>
        <w:rPr>
          <w:rFonts w:ascii="Verdana" w:hAnsi="Verdana"/>
          <w:color w:val="000000"/>
          <w:sz w:val="14"/>
          <w:szCs w:val="14"/>
        </w:rPr>
      </w:pPr>
    </w:p>
    <w:p w14:paraId="580093F3" w14:textId="77777777" w:rsidR="00F07FB0" w:rsidRPr="00177DC5" w:rsidRDefault="00F07FB0" w:rsidP="00F07FB0">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2938ADD1" w14:textId="77777777" w:rsidR="00F07FB0" w:rsidRPr="001C3C6D" w:rsidRDefault="00F07FB0" w:rsidP="00F07FB0">
      <w:pPr>
        <w:pStyle w:val="Tekstpodstawowy"/>
        <w:rPr>
          <w:rFonts w:ascii="Verdana" w:hAnsi="Verdana"/>
          <w:color w:val="000000"/>
          <w:sz w:val="14"/>
          <w:szCs w:val="14"/>
        </w:rPr>
      </w:pPr>
    </w:p>
    <w:p w14:paraId="7E70EAE9"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4CF0F17E"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526D4A8F"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45D23D58" w14:textId="77777777" w:rsidR="00F07FB0" w:rsidRPr="001C3C6D" w:rsidRDefault="00F07FB0" w:rsidP="00F07FB0">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2D883A4D" w14:textId="77777777" w:rsidR="00F07FB0" w:rsidRPr="001C3C6D" w:rsidRDefault="00F07FB0" w:rsidP="00F07FB0">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14:paraId="5E3173F0"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2A39A17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7FF445EB"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p>
    <w:p w14:paraId="592B339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6967255C" w14:textId="77777777" w:rsidR="00F07FB0" w:rsidRPr="001C3C6D" w:rsidRDefault="00F07FB0" w:rsidP="00F07FB0">
      <w:pPr>
        <w:pStyle w:val="Tekstpodstawowy"/>
        <w:rPr>
          <w:rFonts w:ascii="Verdana" w:hAnsi="Verdana"/>
          <w:color w:val="000000"/>
          <w:sz w:val="14"/>
          <w:szCs w:val="14"/>
        </w:rPr>
      </w:pPr>
    </w:p>
    <w:p w14:paraId="35111DC7" w14:textId="77777777" w:rsidR="00F07FB0" w:rsidRPr="001C3C6D" w:rsidRDefault="00F07FB0" w:rsidP="00F07FB0">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6CB02F96" w14:textId="77777777" w:rsidR="00F07FB0" w:rsidRPr="001C3C6D" w:rsidRDefault="00F07FB0" w:rsidP="00F07FB0">
      <w:pPr>
        <w:pStyle w:val="Tekstpodstawowy"/>
        <w:rPr>
          <w:rFonts w:ascii="Verdana" w:hAnsi="Verdana"/>
          <w:sz w:val="14"/>
          <w:szCs w:val="14"/>
        </w:rPr>
      </w:pPr>
    </w:p>
  </w:endnote>
  <w:endnote w:id="2">
    <w:p w14:paraId="3E1E7498" w14:textId="77777777" w:rsidR="00F07FB0" w:rsidRPr="00A12FE2"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16BC2A9" w14:textId="77777777" w:rsidR="00F07FB0" w:rsidRPr="001C3C6D" w:rsidRDefault="00F07FB0" w:rsidP="00F07FB0">
      <w:pPr>
        <w:pStyle w:val="Tekstprzypisukocowego"/>
        <w:tabs>
          <w:tab w:val="left" w:pos="284"/>
        </w:tabs>
        <w:jc w:val="both"/>
        <w:rPr>
          <w:rFonts w:ascii="Verdana" w:hAnsi="Verdana"/>
          <w:sz w:val="14"/>
          <w:szCs w:val="14"/>
        </w:rPr>
      </w:pPr>
    </w:p>
  </w:endnote>
  <w:endnote w:id="3">
    <w:p w14:paraId="0E17A643" w14:textId="77777777" w:rsidR="00F07FB0" w:rsidRPr="001C3C6D" w:rsidRDefault="00F07FB0" w:rsidP="00F07FB0">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3C521C27"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350EC668"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12DE4D24" w14:textId="77777777" w:rsidR="00F07FB0" w:rsidRPr="001C3C6D" w:rsidRDefault="00F07FB0" w:rsidP="00F07FB0">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75420AE2"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01A871C6"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36215B2C" w14:textId="77777777" w:rsidR="00F07FB0" w:rsidRPr="001C3C6D" w:rsidRDefault="00F07FB0" w:rsidP="00F07FB0">
      <w:pPr>
        <w:pStyle w:val="Tekstprzypisukocowego"/>
        <w:jc w:val="both"/>
        <w:rPr>
          <w:rFonts w:ascii="Verdana" w:hAnsi="Verdana"/>
          <w:color w:val="000000"/>
          <w:sz w:val="14"/>
          <w:szCs w:val="14"/>
        </w:rPr>
      </w:pPr>
    </w:p>
    <w:p w14:paraId="38B38133" w14:textId="77777777" w:rsidR="00F07FB0" w:rsidRPr="001C3C6D" w:rsidRDefault="00F07FB0" w:rsidP="00F07FB0">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14:paraId="59705B24" w14:textId="77777777" w:rsidR="00F07FB0" w:rsidRPr="001C3C6D" w:rsidRDefault="00F07FB0" w:rsidP="00F07FB0">
      <w:pPr>
        <w:pStyle w:val="Tekstprzypisukocowego"/>
        <w:jc w:val="both"/>
        <w:rPr>
          <w:rFonts w:ascii="Verdana" w:hAnsi="Verdana"/>
          <w:sz w:val="14"/>
          <w:szCs w:val="14"/>
        </w:rPr>
      </w:pPr>
    </w:p>
  </w:endnote>
  <w:endnote w:id="4">
    <w:p w14:paraId="46655735" w14:textId="77777777" w:rsidR="00F07FB0" w:rsidRPr="00937294" w:rsidRDefault="00F07FB0" w:rsidP="00F07FB0">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38CF7202" w14:textId="77777777" w:rsidR="00F07FB0" w:rsidRPr="001C3C6D" w:rsidRDefault="00F07FB0" w:rsidP="00F07FB0">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95583D5"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30AF3256"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4C2ACA4F" w14:textId="77777777" w:rsidR="00F07FB0" w:rsidRPr="001C3C6D" w:rsidRDefault="00F07FB0" w:rsidP="00F07FB0">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20A013F7" w14:textId="77777777" w:rsidR="00F07FB0" w:rsidRPr="001C3C6D" w:rsidRDefault="00F07FB0" w:rsidP="00F07FB0">
      <w:pPr>
        <w:pStyle w:val="Tekstprzypisukocowego"/>
        <w:rPr>
          <w:rFonts w:ascii="Verdana" w:hAnsi="Verdana"/>
          <w:sz w:val="14"/>
          <w:szCs w:val="14"/>
        </w:rPr>
      </w:pPr>
    </w:p>
  </w:endnote>
  <w:endnote w:id="5">
    <w:p w14:paraId="382AA759" w14:textId="77777777" w:rsidR="00F07FB0" w:rsidRPr="00937294"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14:paraId="5762D926" w14:textId="77777777" w:rsidR="00F07FB0" w:rsidRPr="001C3C6D" w:rsidRDefault="00F07FB0" w:rsidP="00F07FB0">
      <w:pPr>
        <w:pStyle w:val="Tekstprzypisukocowego"/>
        <w:jc w:val="both"/>
        <w:rPr>
          <w:rFonts w:ascii="Verdana" w:hAnsi="Verdana"/>
          <w:color w:val="000000"/>
          <w:sz w:val="14"/>
          <w:szCs w:val="14"/>
        </w:rPr>
      </w:pPr>
    </w:p>
    <w:p w14:paraId="06315C27" w14:textId="77777777" w:rsidR="00F07FB0"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2EA8F360"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228D6DFD" w14:textId="77777777" w:rsidR="00F07FB0" w:rsidRPr="001C3C6D" w:rsidRDefault="00F07FB0" w:rsidP="00F07FB0">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26C13AA9"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
          <w:bCs/>
          <w:color w:val="000000"/>
          <w:sz w:val="14"/>
          <w:szCs w:val="14"/>
        </w:rPr>
      </w:pPr>
    </w:p>
    <w:p w14:paraId="5DF41E43" w14:textId="77777777" w:rsidR="00F07FB0" w:rsidRPr="001C3C6D" w:rsidRDefault="00F07FB0" w:rsidP="00F07FB0">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939EB5E" w14:textId="77777777" w:rsidR="00F07FB0" w:rsidRPr="001C3C6D" w:rsidRDefault="00F07FB0" w:rsidP="00F07FB0">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3E077F18" w14:textId="77777777" w:rsidR="00F07FB0" w:rsidRPr="001C3C6D" w:rsidRDefault="00F07FB0" w:rsidP="00F07FB0">
      <w:pPr>
        <w:pStyle w:val="Tekstprzypisukocowego"/>
        <w:jc w:val="both"/>
        <w:rPr>
          <w:rFonts w:ascii="Verdana" w:hAnsi="Verdana"/>
          <w:sz w:val="14"/>
          <w:szCs w:val="14"/>
        </w:rPr>
      </w:pPr>
    </w:p>
  </w:endnote>
  <w:endnote w:id="6">
    <w:p w14:paraId="40A37EA1" w14:textId="77777777" w:rsidR="00F07FB0" w:rsidRPr="001C3C6D" w:rsidRDefault="00F07FB0" w:rsidP="00F07FB0">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5B3DC832"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6C35FA9B"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6DDC0158"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2C2C82AF"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429E34D6"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4A5DD799" w14:textId="77777777" w:rsidR="00F07FB0" w:rsidRPr="001C3C6D" w:rsidRDefault="00F07FB0" w:rsidP="00F07FB0">
      <w:pPr>
        <w:pStyle w:val="Tekstprzypisukocowego"/>
        <w:jc w:val="both"/>
        <w:rPr>
          <w:rFonts w:ascii="Verdana" w:hAnsi="Verdana"/>
          <w:sz w:val="14"/>
          <w:szCs w:val="14"/>
        </w:rPr>
      </w:pPr>
    </w:p>
  </w:endnote>
  <w:endnote w:id="7">
    <w:p w14:paraId="0D24EAF7"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5C56CC29" w14:textId="77777777" w:rsidR="00F07FB0" w:rsidRPr="001C3C6D" w:rsidRDefault="00F07FB0" w:rsidP="00F07FB0">
      <w:pPr>
        <w:tabs>
          <w:tab w:val="left" w:pos="284"/>
        </w:tabs>
        <w:jc w:val="both"/>
        <w:rPr>
          <w:rFonts w:ascii="Verdana" w:hAnsi="Verdana"/>
          <w:sz w:val="14"/>
          <w:szCs w:val="14"/>
        </w:rPr>
      </w:pPr>
    </w:p>
  </w:endnote>
  <w:endnote w:id="8">
    <w:p w14:paraId="08E33736" w14:textId="77777777" w:rsidR="00F07FB0" w:rsidRPr="00856738"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0FC9BED4" w14:textId="77777777" w:rsidR="00F07FB0" w:rsidRPr="001C3C6D" w:rsidRDefault="00F07FB0" w:rsidP="00F07FB0">
      <w:pPr>
        <w:pStyle w:val="Tekstprzypisukocowego"/>
        <w:jc w:val="both"/>
        <w:rPr>
          <w:rFonts w:ascii="Verdana" w:hAnsi="Verdana"/>
          <w:sz w:val="14"/>
          <w:szCs w:val="14"/>
        </w:rPr>
      </w:pPr>
    </w:p>
  </w:endnote>
  <w:endnote w:id="9">
    <w:p w14:paraId="49AA84EF" w14:textId="77777777" w:rsidR="00F07FB0" w:rsidRPr="00856738" w:rsidRDefault="00F07FB0" w:rsidP="00F07FB0">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2DBAAE53" w14:textId="77777777" w:rsidR="00F07FB0" w:rsidRPr="001C3C6D" w:rsidRDefault="00F07FB0" w:rsidP="00F07FB0">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6DBE7666" w14:textId="77777777" w:rsidR="00F07FB0" w:rsidRPr="001C3C6D" w:rsidRDefault="00F07FB0" w:rsidP="00F07FB0">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3ED11580" w14:textId="77777777" w:rsidR="00F07FB0" w:rsidRPr="001C3C6D" w:rsidRDefault="00F07FB0" w:rsidP="00F07FB0">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76329F72" w14:textId="77777777" w:rsidR="00F07FB0" w:rsidRPr="001C3C6D" w:rsidRDefault="00F07FB0" w:rsidP="00F07FB0">
      <w:pPr>
        <w:pStyle w:val="Tekstpodstawowy"/>
        <w:widowControl w:val="0"/>
        <w:tabs>
          <w:tab w:val="left" w:pos="567"/>
          <w:tab w:val="left" w:pos="1134"/>
          <w:tab w:val="left" w:pos="1701"/>
          <w:tab w:val="left" w:pos="2268"/>
        </w:tabs>
        <w:rPr>
          <w:rFonts w:ascii="Verdana" w:hAnsi="Verdana"/>
          <w:b/>
          <w:bCs/>
          <w:color w:val="000000"/>
          <w:sz w:val="14"/>
          <w:szCs w:val="14"/>
        </w:rPr>
      </w:pPr>
    </w:p>
    <w:p w14:paraId="0F1BD15A" w14:textId="77777777" w:rsidR="00F07FB0" w:rsidRPr="001C3C6D" w:rsidRDefault="00F07FB0" w:rsidP="00F07FB0">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EEB2" w14:textId="77777777" w:rsidR="00CC4E79" w:rsidRDefault="00CC4E79" w:rsidP="00F07FB0">
      <w:r>
        <w:separator/>
      </w:r>
    </w:p>
  </w:footnote>
  <w:footnote w:type="continuationSeparator" w:id="0">
    <w:p w14:paraId="4F1B034A" w14:textId="77777777" w:rsidR="00CC4E79" w:rsidRDefault="00CC4E79" w:rsidP="00F0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CDF3" w14:textId="38D3CA13" w:rsidR="00E617A9" w:rsidRDefault="00E617A9">
    <w:pPr>
      <w:pStyle w:val="Nagwek"/>
    </w:pPr>
    <w:r>
      <w:rPr>
        <w:noProof/>
        <w:lang w:eastAsia="pl-PL"/>
      </w:rPr>
      <w:drawing>
        <wp:inline distT="0" distB="0" distL="0" distR="0" wp14:anchorId="4ACBFA6B" wp14:editId="5F46C3D6">
          <wp:extent cx="5761355" cy="713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D"/>
    <w:rsid w:val="001B5C6A"/>
    <w:rsid w:val="00357976"/>
    <w:rsid w:val="00656D06"/>
    <w:rsid w:val="00860EDF"/>
    <w:rsid w:val="008768F5"/>
    <w:rsid w:val="00910CF5"/>
    <w:rsid w:val="00B9299D"/>
    <w:rsid w:val="00CC4E79"/>
    <w:rsid w:val="00DB2032"/>
    <w:rsid w:val="00DE313F"/>
    <w:rsid w:val="00E133E4"/>
    <w:rsid w:val="00E617A9"/>
    <w:rsid w:val="00E9743F"/>
    <w:rsid w:val="00EE6C81"/>
    <w:rsid w:val="00F07FB0"/>
    <w:rsid w:val="00F9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5CF6"/>
  <w15:chartTrackingRefBased/>
  <w15:docId w15:val="{4FC94D17-3433-4CA2-B9C0-2D1FBC3F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F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basedOn w:val="Domylnaczcionkaakapitu"/>
    <w:rsid w:val="00F07FB0"/>
    <w:rPr>
      <w:vertAlign w:val="superscript"/>
    </w:rPr>
  </w:style>
  <w:style w:type="character" w:styleId="Odwoanieprzypisukocowego">
    <w:name w:val="endnote reference"/>
    <w:semiHidden/>
    <w:rsid w:val="00F07FB0"/>
    <w:rPr>
      <w:vertAlign w:val="superscript"/>
    </w:rPr>
  </w:style>
  <w:style w:type="paragraph" w:styleId="Tekstpodstawowy">
    <w:name w:val="Body Text"/>
    <w:basedOn w:val="Normalny"/>
    <w:link w:val="TekstpodstawowyZnak"/>
    <w:rsid w:val="00F07FB0"/>
    <w:pPr>
      <w:jc w:val="both"/>
    </w:pPr>
  </w:style>
  <w:style w:type="character" w:customStyle="1" w:styleId="TekstpodstawowyZnak">
    <w:name w:val="Tekst podstawowy Znak"/>
    <w:basedOn w:val="Domylnaczcionkaakapitu"/>
    <w:link w:val="Tekstpodstawowy"/>
    <w:rsid w:val="00F07FB0"/>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1"/>
    <w:semiHidden/>
    <w:rsid w:val="00F07FB0"/>
    <w:rPr>
      <w:sz w:val="20"/>
      <w:szCs w:val="20"/>
    </w:rPr>
  </w:style>
  <w:style w:type="character" w:customStyle="1" w:styleId="TekstprzypisukocowegoZnak">
    <w:name w:val="Tekst przypisu końcowego Znak"/>
    <w:basedOn w:val="Domylnaczcionkaakapitu"/>
    <w:uiPriority w:val="99"/>
    <w:semiHidden/>
    <w:rsid w:val="00F07FB0"/>
    <w:rPr>
      <w:rFonts w:ascii="Times New Roman" w:eastAsia="Times New Roman" w:hAnsi="Times New Roman" w:cs="Times New Roman"/>
      <w:sz w:val="20"/>
      <w:szCs w:val="20"/>
      <w:lang w:eastAsia="ar-SA"/>
    </w:rPr>
  </w:style>
  <w:style w:type="paragraph" w:styleId="NormalnyWeb">
    <w:name w:val="Normal (Web)"/>
    <w:basedOn w:val="Normalny"/>
    <w:uiPriority w:val="99"/>
    <w:semiHidden/>
    <w:rsid w:val="00F07FB0"/>
    <w:pPr>
      <w:spacing w:before="100" w:after="119"/>
    </w:pPr>
  </w:style>
  <w:style w:type="character" w:customStyle="1" w:styleId="TekstprzypisukocowegoZnak1">
    <w:name w:val="Tekst przypisu końcowego Znak1"/>
    <w:basedOn w:val="Domylnaczcionkaakapitu"/>
    <w:link w:val="Tekstprzypisukocowego"/>
    <w:semiHidden/>
    <w:rsid w:val="00F07FB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E617A9"/>
    <w:pPr>
      <w:tabs>
        <w:tab w:val="center" w:pos="4536"/>
        <w:tab w:val="right" w:pos="9072"/>
      </w:tabs>
    </w:pPr>
  </w:style>
  <w:style w:type="character" w:customStyle="1" w:styleId="NagwekZnak">
    <w:name w:val="Nagłówek Znak"/>
    <w:basedOn w:val="Domylnaczcionkaakapitu"/>
    <w:link w:val="Nagwek"/>
    <w:uiPriority w:val="99"/>
    <w:rsid w:val="00E617A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617A9"/>
    <w:pPr>
      <w:tabs>
        <w:tab w:val="center" w:pos="4536"/>
        <w:tab w:val="right" w:pos="9072"/>
      </w:tabs>
    </w:pPr>
  </w:style>
  <w:style w:type="character" w:customStyle="1" w:styleId="StopkaZnak">
    <w:name w:val="Stopka Znak"/>
    <w:basedOn w:val="Domylnaczcionkaakapitu"/>
    <w:link w:val="Stopka"/>
    <w:uiPriority w:val="99"/>
    <w:rsid w:val="00E617A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Gorecko</dc:creator>
  <cp:keywords/>
  <dc:description/>
  <cp:lastModifiedBy>Agnieszka Brodziak</cp:lastModifiedBy>
  <cp:revision>3</cp:revision>
  <dcterms:created xsi:type="dcterms:W3CDTF">2020-11-02T08:34:00Z</dcterms:created>
  <dcterms:modified xsi:type="dcterms:W3CDTF">2020-11-02T08:38:00Z</dcterms:modified>
</cp:coreProperties>
</file>